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rPr>
          <w:sz w:val="27"/>
          <w:szCs w:val="27"/>
        </w:rPr>
      </w:pPr>
    </w:p>
    <w:p>
      <w:pPr>
        <w:widowControl w:val="0"/>
        <w:spacing w:before="0" w:after="0"/>
        <w:jc w:val="center"/>
        <w:rPr>
          <w:sz w:val="27"/>
          <w:szCs w:val="27"/>
        </w:rPr>
      </w:pPr>
      <w:r>
        <w:rPr>
          <w:rFonts w:ascii="Times New Roman" w:eastAsia="Times New Roman" w:hAnsi="Times New Roman" w:cs="Times New Roman"/>
          <w:b/>
          <w:bCs/>
          <w:sz w:val="27"/>
          <w:szCs w:val="27"/>
        </w:rPr>
        <w:t>РЕШЕНИЕ</w:t>
      </w:r>
    </w:p>
    <w:p>
      <w:pPr>
        <w:widowControl w:val="0"/>
        <w:spacing w:before="0" w:after="0"/>
        <w:jc w:val="center"/>
        <w:rPr>
          <w:sz w:val="27"/>
          <w:szCs w:val="27"/>
        </w:rPr>
      </w:pPr>
      <w:r>
        <w:rPr>
          <w:rFonts w:ascii="Times New Roman" w:eastAsia="Times New Roman" w:hAnsi="Times New Roman" w:cs="Times New Roman"/>
          <w:b/>
          <w:bCs/>
          <w:sz w:val="27"/>
          <w:szCs w:val="27"/>
        </w:rPr>
        <w:t>ИМЕНЕМ РОССИЙСКОЙ ФЕДЕРАЦИИ</w:t>
      </w:r>
    </w:p>
    <w:p>
      <w:pPr>
        <w:widowControl w:val="0"/>
        <w:spacing w:before="0" w:after="0"/>
        <w:ind w:firstLine="709"/>
        <w:jc w:val="center"/>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xml:space="preserve"> мая 2024 года</w:t>
      </w:r>
    </w:p>
    <w:p>
      <w:pPr>
        <w:widowControl w:val="0"/>
        <w:spacing w:before="0" w:after="0"/>
        <w:ind w:firstLine="709"/>
        <w:jc w:val="both"/>
        <w:rPr>
          <w:sz w:val="27"/>
          <w:szCs w:val="27"/>
        </w:rPr>
      </w:pP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Мировой судья судебного участка №3 Ханты-Мансийского судебного района Ханты-Мансийского автономного округа - Югры </w:t>
      </w:r>
      <w:r>
        <w:rPr>
          <w:rStyle w:val="cat-FIOgrp-63rplc-4"/>
          <w:rFonts w:ascii="Times New Roman" w:eastAsia="Times New Roman" w:hAnsi="Times New Roman" w:cs="Times New Roman"/>
          <w:sz w:val="27"/>
          <w:szCs w:val="27"/>
        </w:rPr>
        <w:t>фио</w:t>
      </w:r>
    </w:p>
    <w:p>
      <w:pPr>
        <w:spacing w:before="0" w:after="0"/>
        <w:ind w:firstLine="709"/>
        <w:jc w:val="both"/>
        <w:rPr>
          <w:sz w:val="27"/>
          <w:szCs w:val="27"/>
        </w:rPr>
      </w:pPr>
      <w:r>
        <w:rPr>
          <w:rFonts w:ascii="Times New Roman" w:eastAsia="Times New Roman" w:hAnsi="Times New Roman" w:cs="Times New Roman"/>
          <w:sz w:val="27"/>
          <w:szCs w:val="27"/>
        </w:rPr>
        <w:t xml:space="preserve">при секретаре судебных заседаний </w:t>
      </w:r>
      <w:r>
        <w:rPr>
          <w:rStyle w:val="cat-FIOgrp-64rplc-5"/>
          <w:rFonts w:ascii="Times New Roman" w:eastAsia="Times New Roman" w:hAnsi="Times New Roman" w:cs="Times New Roman"/>
          <w:sz w:val="27"/>
          <w:szCs w:val="27"/>
        </w:rPr>
        <w:t>фио</w:t>
      </w:r>
    </w:p>
    <w:p>
      <w:pPr>
        <w:spacing w:before="0" w:after="0"/>
        <w:ind w:firstLine="709"/>
        <w:jc w:val="both"/>
        <w:rPr>
          <w:sz w:val="27"/>
          <w:szCs w:val="27"/>
        </w:rPr>
      </w:pPr>
      <w:r>
        <w:rPr>
          <w:rFonts w:ascii="Times New Roman" w:eastAsia="Times New Roman" w:hAnsi="Times New Roman" w:cs="Times New Roman"/>
          <w:sz w:val="27"/>
          <w:szCs w:val="27"/>
        </w:rPr>
        <w:t xml:space="preserve">с участием ответчика </w:t>
      </w:r>
      <w:r>
        <w:rPr>
          <w:rStyle w:val="cat-FIOgrp-65rplc-6"/>
          <w:rFonts w:ascii="Times New Roman" w:eastAsia="Times New Roman" w:hAnsi="Times New Roman" w:cs="Times New Roman"/>
          <w:sz w:val="27"/>
          <w:szCs w:val="27"/>
        </w:rPr>
        <w:t>фио</w:t>
      </w:r>
    </w:p>
    <w:p>
      <w:pPr>
        <w:spacing w:before="0" w:after="0"/>
        <w:ind w:firstLine="709"/>
        <w:jc w:val="both"/>
        <w:rPr>
          <w:sz w:val="27"/>
          <w:szCs w:val="27"/>
        </w:rPr>
      </w:pPr>
      <w:r>
        <w:rPr>
          <w:rFonts w:ascii="Times New Roman" w:eastAsia="Times New Roman" w:hAnsi="Times New Roman" w:cs="Times New Roman"/>
          <w:sz w:val="27"/>
          <w:szCs w:val="27"/>
        </w:rPr>
        <w:t>рассмотрев в открытом судебном з</w:t>
      </w:r>
      <w:r>
        <w:rPr>
          <w:rFonts w:ascii="Times New Roman" w:eastAsia="Times New Roman" w:hAnsi="Times New Roman" w:cs="Times New Roman"/>
          <w:sz w:val="27"/>
          <w:szCs w:val="27"/>
        </w:rPr>
        <w:t>аседании гражданское дело №2-798</w:t>
      </w:r>
      <w:r>
        <w:rPr>
          <w:rFonts w:ascii="Times New Roman" w:eastAsia="Times New Roman" w:hAnsi="Times New Roman" w:cs="Times New Roman"/>
          <w:sz w:val="27"/>
          <w:szCs w:val="27"/>
        </w:rPr>
        <w:t xml:space="preserve">-2803/2024 по иску Югорского фонда капитального ремонта многоквартирных домов к </w:t>
      </w:r>
      <w:r>
        <w:rPr>
          <w:rStyle w:val="cat-FIOgrp-66rplc-7"/>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7"/>
          <w:szCs w:val="27"/>
        </w:rPr>
      </w:pP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Югорский фонд капитального ремонта многоквартирных домов обратился с иском к </w:t>
      </w:r>
      <w:r>
        <w:rPr>
          <w:rStyle w:val="cat-FIOgrp-66rplc-8"/>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7"/>
          <w:szCs w:val="27"/>
        </w:rPr>
      </w:pPr>
      <w:r>
        <w:rPr>
          <w:rFonts w:ascii="Times New Roman" w:eastAsia="Times New Roman" w:hAnsi="Times New Roman" w:cs="Times New Roman"/>
          <w:sz w:val="27"/>
          <w:szCs w:val="27"/>
        </w:rPr>
        <w:t xml:space="preserve">В обоснование своих требований </w:t>
      </w:r>
      <w:r>
        <w:rPr>
          <w:rFonts w:ascii="Times New Roman" w:eastAsia="Times New Roman" w:hAnsi="Times New Roman" w:cs="Times New Roman"/>
          <w:sz w:val="27"/>
          <w:szCs w:val="27"/>
        </w:rPr>
        <w:t xml:space="preserve">истец </w:t>
      </w:r>
      <w:r>
        <w:rPr>
          <w:rFonts w:ascii="Times New Roman" w:eastAsia="Times New Roman" w:hAnsi="Times New Roman" w:cs="Times New Roman"/>
          <w:sz w:val="27"/>
          <w:szCs w:val="27"/>
        </w:rPr>
        <w:t>указал, что Югорский ф</w:t>
      </w:r>
      <w:r>
        <w:rPr>
          <w:rFonts w:ascii="Times New Roman" w:eastAsia="Times New Roman" w:hAnsi="Times New Roman" w:cs="Times New Roman"/>
          <w:sz w:val="27"/>
          <w:szCs w:val="27"/>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7"/>
          <w:szCs w:val="27"/>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7"/>
          <w:szCs w:val="27"/>
        </w:rPr>
        <w:t xml:space="preserve">Капитальный ремонт многоквартирных домов </w:t>
      </w:r>
      <w:r>
        <w:rPr>
          <w:rFonts w:ascii="Times New Roman" w:eastAsia="Times New Roman" w:hAnsi="Times New Roman" w:cs="Times New Roman"/>
          <w:sz w:val="27"/>
          <w:szCs w:val="27"/>
        </w:rPr>
        <w:t>Региональный оператор</w:t>
      </w:r>
      <w:r>
        <w:rPr>
          <w:rFonts w:ascii="Times New Roman" w:eastAsia="Times New Roman" w:hAnsi="Times New Roman" w:cs="Times New Roman"/>
          <w:sz w:val="27"/>
          <w:szCs w:val="27"/>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Энгельса</w:t>
      </w:r>
      <w:r>
        <w:rPr>
          <w:rFonts w:ascii="Times New Roman" w:eastAsia="Times New Roman" w:hAnsi="Times New Roman" w:cs="Times New Roman"/>
          <w:sz w:val="27"/>
          <w:szCs w:val="27"/>
        </w:rPr>
        <w:t xml:space="preserve"> д.3 включен в </w:t>
      </w:r>
      <w:r>
        <w:rPr>
          <w:rFonts w:ascii="Times New Roman" w:eastAsia="Times New Roman" w:hAnsi="Times New Roman" w:cs="Times New Roman"/>
          <w:sz w:val="27"/>
          <w:szCs w:val="27"/>
        </w:rPr>
        <w:t>окружную</w:t>
      </w:r>
      <w:r>
        <w:rPr>
          <w:rFonts w:ascii="Times New Roman" w:eastAsia="Times New Roman" w:hAnsi="Times New Roman" w:cs="Times New Roman"/>
          <w:sz w:val="27"/>
          <w:szCs w:val="27"/>
        </w:rPr>
        <w:t xml:space="preserve"> программу капитального ремонта.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Собственники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данного </w:t>
      </w:r>
      <w:r>
        <w:rPr>
          <w:rFonts w:ascii="Times New Roman" w:eastAsia="Times New Roman" w:hAnsi="Times New Roman" w:cs="Times New Roman"/>
          <w:sz w:val="27"/>
          <w:szCs w:val="27"/>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7"/>
          <w:szCs w:val="27"/>
        </w:rPr>
        <w:t>домов, поэтому постановлением А</w:t>
      </w:r>
      <w:r>
        <w:rPr>
          <w:rFonts w:ascii="Times New Roman" w:eastAsia="Times New Roman" w:hAnsi="Times New Roman" w:cs="Times New Roman"/>
          <w:sz w:val="27"/>
          <w:szCs w:val="27"/>
        </w:rPr>
        <w:t xml:space="preserve">дминистрации </w:t>
      </w:r>
      <w:r>
        <w:rPr>
          <w:rFonts w:ascii="Times New Roman" w:eastAsia="Times New Roman" w:hAnsi="Times New Roman" w:cs="Times New Roman"/>
          <w:sz w:val="27"/>
          <w:szCs w:val="27"/>
        </w:rPr>
        <w:t xml:space="preserve">города Ханты-Мансийска №596 от </w:t>
      </w:r>
      <w:r>
        <w:rPr>
          <w:rFonts w:ascii="Times New Roman" w:eastAsia="Times New Roman" w:hAnsi="Times New Roman" w:cs="Times New Roman"/>
          <w:sz w:val="27"/>
          <w:szCs w:val="27"/>
        </w:rPr>
        <w:t>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7"/>
          <w:szCs w:val="27"/>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выписке</w:t>
      </w:r>
      <w:r>
        <w:rPr>
          <w:rFonts w:ascii="Times New Roman" w:eastAsia="Times New Roman" w:hAnsi="Times New Roman" w:cs="Times New Roman"/>
          <w:sz w:val="27"/>
          <w:szCs w:val="27"/>
        </w:rPr>
        <w:t xml:space="preserve"> из ЕГРН </w:t>
      </w:r>
      <w:r>
        <w:rPr>
          <w:rFonts w:ascii="Times New Roman" w:eastAsia="Times New Roman" w:hAnsi="Times New Roman" w:cs="Times New Roman"/>
          <w:sz w:val="27"/>
          <w:szCs w:val="27"/>
        </w:rPr>
        <w:t xml:space="preserve">долевым </w:t>
      </w:r>
      <w:r>
        <w:rPr>
          <w:rFonts w:ascii="Times New Roman" w:eastAsia="Times New Roman" w:hAnsi="Times New Roman" w:cs="Times New Roman"/>
          <w:sz w:val="27"/>
          <w:szCs w:val="27"/>
        </w:rPr>
        <w:t xml:space="preserve">собственником помещения, расположенного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(площадь </w:t>
      </w:r>
      <w:r>
        <w:rPr>
          <w:rFonts w:ascii="Times New Roman" w:eastAsia="Times New Roman" w:hAnsi="Times New Roman" w:cs="Times New Roman"/>
          <w:sz w:val="27"/>
          <w:szCs w:val="27"/>
        </w:rPr>
        <w:t xml:space="preserve">нежилого </w:t>
      </w:r>
      <w:r>
        <w:rPr>
          <w:rFonts w:ascii="Times New Roman" w:eastAsia="Times New Roman" w:hAnsi="Times New Roman" w:cs="Times New Roman"/>
          <w:sz w:val="27"/>
          <w:szCs w:val="27"/>
        </w:rPr>
        <w:t>помещения 28,58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является </w:t>
      </w:r>
      <w:r>
        <w:rPr>
          <w:rStyle w:val="cat-FIOgrp-67rplc-20"/>
          <w:rFonts w:ascii="Times New Roman" w:eastAsia="Times New Roman" w:hAnsi="Times New Roman" w:cs="Times New Roman"/>
          <w:sz w:val="27"/>
          <w:szCs w:val="27"/>
        </w:rPr>
        <w:t>фио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01.09.2014 по </w:t>
      </w:r>
      <w:r>
        <w:rPr>
          <w:rFonts w:ascii="Times New Roman" w:eastAsia="Times New Roman" w:hAnsi="Times New Roman" w:cs="Times New Roman"/>
          <w:sz w:val="27"/>
          <w:szCs w:val="27"/>
        </w:rPr>
        <w:t>31.12.2020</w:t>
      </w:r>
      <w:r>
        <w:rPr>
          <w:rFonts w:ascii="Times New Roman" w:eastAsia="Times New Roman" w:hAnsi="Times New Roman" w:cs="Times New Roman"/>
          <w:sz w:val="27"/>
          <w:szCs w:val="27"/>
        </w:rPr>
        <w:t>, и сос</w:t>
      </w:r>
      <w:r>
        <w:rPr>
          <w:rFonts w:ascii="Times New Roman" w:eastAsia="Times New Roman" w:hAnsi="Times New Roman" w:cs="Times New Roman"/>
          <w:sz w:val="27"/>
          <w:szCs w:val="27"/>
        </w:rPr>
        <w:t xml:space="preserve">тавляет </w:t>
      </w:r>
      <w:r>
        <w:rPr>
          <w:rStyle w:val="cat-Sumgrp-70rplc-2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В порядке </w:t>
      </w:r>
      <w:hyperlink r:id="rId4" w:anchor="/document/12138291/entry/1550141" w:history="1">
        <w:r>
          <w:rPr>
            <w:rFonts w:ascii="Times New Roman" w:eastAsia="Times New Roman" w:hAnsi="Times New Roman" w:cs="Times New Roman"/>
            <w:color w:val="0000EE"/>
            <w:sz w:val="27"/>
            <w:szCs w:val="27"/>
          </w:rPr>
          <w:t>п.14.1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ЖК РФ за просрочку платежей ответчикам начис</w:t>
      </w:r>
      <w:r>
        <w:rPr>
          <w:rFonts w:ascii="Times New Roman" w:eastAsia="Times New Roman" w:hAnsi="Times New Roman" w:cs="Times New Roman"/>
          <w:sz w:val="27"/>
          <w:szCs w:val="27"/>
        </w:rPr>
        <w:t>лены пени за период с 10.01.2020</w:t>
      </w:r>
      <w:r>
        <w:rPr>
          <w:rFonts w:ascii="Times New Roman" w:eastAsia="Times New Roman" w:hAnsi="Times New Roman" w:cs="Times New Roman"/>
          <w:sz w:val="27"/>
          <w:szCs w:val="27"/>
        </w:rPr>
        <w:t xml:space="preserve"> по 16.05.2023 в размере </w:t>
      </w:r>
      <w:r>
        <w:rPr>
          <w:rStyle w:val="cat-Sumgrp-71rplc-2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О</w:t>
      </w:r>
      <w:r>
        <w:rPr>
          <w:rFonts w:ascii="Times New Roman" w:eastAsia="Times New Roman" w:hAnsi="Times New Roman" w:cs="Times New Roman"/>
          <w:sz w:val="27"/>
          <w:szCs w:val="27"/>
        </w:rPr>
        <w:t>пределением мирового судьи от 11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10</w:t>
      </w:r>
      <w:r>
        <w:rPr>
          <w:rFonts w:ascii="Times New Roman" w:eastAsia="Times New Roman" w:hAnsi="Times New Roman" w:cs="Times New Roman"/>
          <w:sz w:val="27"/>
          <w:szCs w:val="27"/>
        </w:rPr>
        <w:t xml:space="preserve">.2023 судебный приказ от </w:t>
      </w:r>
      <w:r>
        <w:rPr>
          <w:rFonts w:ascii="Times New Roman" w:eastAsia="Times New Roman" w:hAnsi="Times New Roman" w:cs="Times New Roman"/>
          <w:sz w:val="27"/>
          <w:szCs w:val="27"/>
        </w:rPr>
        <w:t>22.09.2023</w:t>
      </w:r>
      <w:r>
        <w:rPr>
          <w:rFonts w:ascii="Times New Roman" w:eastAsia="Times New Roman" w:hAnsi="Times New Roman" w:cs="Times New Roman"/>
          <w:sz w:val="27"/>
          <w:szCs w:val="27"/>
        </w:rPr>
        <w:t xml:space="preserve">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w:t>
      </w:r>
      <w:r>
        <w:rPr>
          <w:rFonts w:ascii="Times New Roman" w:eastAsia="Times New Roman" w:hAnsi="Times New Roman" w:cs="Times New Roman"/>
          <w:sz w:val="27"/>
          <w:szCs w:val="27"/>
        </w:rPr>
        <w:t>истец</w:t>
      </w:r>
      <w:r>
        <w:rPr>
          <w:rFonts w:ascii="Times New Roman" w:eastAsia="Times New Roman" w:hAnsi="Times New Roman" w:cs="Times New Roman"/>
          <w:sz w:val="27"/>
          <w:szCs w:val="27"/>
        </w:rPr>
        <w:t xml:space="preserve"> просит взыскать с ответчика</w:t>
      </w:r>
      <w:r>
        <w:rPr>
          <w:rFonts w:ascii="Times New Roman" w:eastAsia="Times New Roman" w:hAnsi="Times New Roman" w:cs="Times New Roman"/>
          <w:sz w:val="27"/>
          <w:szCs w:val="27"/>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70rplc-3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01.09.2014 по </w:t>
      </w:r>
      <w:r>
        <w:rPr>
          <w:rFonts w:ascii="Times New Roman" w:eastAsia="Times New Roman" w:hAnsi="Times New Roman" w:cs="Times New Roman"/>
          <w:sz w:val="27"/>
          <w:szCs w:val="27"/>
        </w:rPr>
        <w:t>31.12.2020</w:t>
      </w:r>
      <w:r>
        <w:rPr>
          <w:rFonts w:ascii="Times New Roman" w:eastAsia="Times New Roman" w:hAnsi="Times New Roman" w:cs="Times New Roman"/>
          <w:sz w:val="27"/>
          <w:szCs w:val="27"/>
        </w:rPr>
        <w:t>, пени</w:t>
      </w:r>
      <w:r>
        <w:rPr>
          <w:rFonts w:ascii="Times New Roman" w:eastAsia="Times New Roman" w:hAnsi="Times New Roman" w:cs="Times New Roman"/>
          <w:sz w:val="27"/>
          <w:szCs w:val="27"/>
        </w:rPr>
        <w:t xml:space="preserve"> – </w:t>
      </w:r>
      <w:r>
        <w:rPr>
          <w:rStyle w:val="cat-Sumgrp-71rplc-3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10.01.2020</w:t>
      </w:r>
      <w:r>
        <w:rPr>
          <w:rFonts w:ascii="Times New Roman" w:eastAsia="Times New Roman" w:hAnsi="Times New Roman" w:cs="Times New Roman"/>
          <w:sz w:val="27"/>
          <w:szCs w:val="27"/>
        </w:rPr>
        <w:t xml:space="preserve"> по 16.05.2023</w:t>
      </w:r>
      <w:r>
        <w:rPr>
          <w:rFonts w:ascii="Times New Roman" w:eastAsia="Times New Roman" w:hAnsi="Times New Roman" w:cs="Times New Roman"/>
          <w:sz w:val="27"/>
          <w:szCs w:val="27"/>
        </w:rPr>
        <w:t xml:space="preserve">, всего </w:t>
      </w:r>
      <w:r>
        <w:rPr>
          <w:rStyle w:val="cat-Sumgrp-72rplc-3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а также расходы по оплате государственной пошлины в размере </w:t>
      </w:r>
      <w:r>
        <w:rPr>
          <w:rStyle w:val="cat-Sumgrp-73rplc-3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Представитель истц</w:t>
      </w:r>
      <w:r>
        <w:rPr>
          <w:rFonts w:ascii="Times New Roman" w:eastAsia="Times New Roman" w:hAnsi="Times New Roman" w:cs="Times New Roman"/>
          <w:sz w:val="27"/>
          <w:szCs w:val="27"/>
        </w:rPr>
        <w:t xml:space="preserve">а </w:t>
      </w:r>
      <w:r>
        <w:rPr>
          <w:rFonts w:ascii="Times New Roman" w:eastAsia="Times New Roman" w:hAnsi="Times New Roman" w:cs="Times New Roman"/>
          <w:sz w:val="27"/>
          <w:szCs w:val="27"/>
        </w:rPr>
        <w:t>в судебное заседание не явилась, о месте и времени судебного заседания извещена надлежащим образом, об отложении судебного заседания не ходатайствовала.</w:t>
      </w:r>
    </w:p>
    <w:p>
      <w:pPr>
        <w:spacing w:before="0" w:after="0"/>
        <w:ind w:firstLine="709"/>
        <w:jc w:val="both"/>
        <w:rPr>
          <w:sz w:val="27"/>
          <w:szCs w:val="27"/>
        </w:rPr>
      </w:pPr>
      <w:r>
        <w:rPr>
          <w:rFonts w:ascii="Times New Roman" w:eastAsia="Times New Roman" w:hAnsi="Times New Roman" w:cs="Times New Roman"/>
          <w:sz w:val="27"/>
          <w:szCs w:val="27"/>
        </w:rPr>
        <w:t>Мировой судья, руководствуясь ст.167 ГПК РФ, счел возможным рассм</w:t>
      </w:r>
      <w:r>
        <w:rPr>
          <w:rFonts w:ascii="Times New Roman" w:eastAsia="Times New Roman" w:hAnsi="Times New Roman" w:cs="Times New Roman"/>
          <w:sz w:val="27"/>
          <w:szCs w:val="27"/>
        </w:rPr>
        <w:t>отреть дело в отсутствии представителя истца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Ответчик </w:t>
      </w:r>
      <w:r>
        <w:rPr>
          <w:rStyle w:val="cat-FIOgrp-65rplc-38"/>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с исковыми требованиями </w:t>
      </w:r>
      <w:r>
        <w:rPr>
          <w:rFonts w:ascii="Times New Roman" w:eastAsia="Times New Roman" w:hAnsi="Times New Roman" w:cs="Times New Roman"/>
          <w:sz w:val="27"/>
          <w:szCs w:val="27"/>
        </w:rPr>
        <w:t xml:space="preserve">не согласилась, </w:t>
      </w:r>
      <w:r>
        <w:rPr>
          <w:rFonts w:ascii="Times New Roman" w:eastAsia="Times New Roman" w:hAnsi="Times New Roman" w:cs="Times New Roman"/>
          <w:sz w:val="27"/>
          <w:szCs w:val="27"/>
        </w:rPr>
        <w:t xml:space="preserve">так как оплатила полностью задолженность за 2021, 2022 и 2023 </w:t>
      </w:r>
      <w:r>
        <w:rPr>
          <w:rFonts w:ascii="Times New Roman" w:eastAsia="Times New Roman" w:hAnsi="Times New Roman" w:cs="Times New Roman"/>
          <w:sz w:val="27"/>
          <w:szCs w:val="27"/>
        </w:rPr>
        <w:t>г.г</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заявила о применении сроков исковой давности.</w:t>
      </w:r>
    </w:p>
    <w:p>
      <w:pPr>
        <w:spacing w:before="0" w:after="0"/>
        <w:ind w:firstLine="709"/>
        <w:jc w:val="both"/>
        <w:rPr>
          <w:sz w:val="27"/>
          <w:szCs w:val="27"/>
        </w:rPr>
      </w:pPr>
      <w:r>
        <w:rPr>
          <w:rFonts w:ascii="Times New Roman" w:eastAsia="Times New Roman" w:hAnsi="Times New Roman" w:cs="Times New Roman"/>
          <w:sz w:val="27"/>
          <w:szCs w:val="27"/>
        </w:rPr>
        <w:t xml:space="preserve">Выслушав </w:t>
      </w:r>
      <w:r>
        <w:rPr>
          <w:rFonts w:ascii="Times New Roman" w:eastAsia="Times New Roman" w:hAnsi="Times New Roman" w:cs="Times New Roman"/>
          <w:sz w:val="27"/>
          <w:szCs w:val="27"/>
        </w:rPr>
        <w:t>ответчика</w:t>
      </w:r>
      <w:r>
        <w:rPr>
          <w:rFonts w:ascii="Times New Roman" w:eastAsia="Times New Roman" w:hAnsi="Times New Roman" w:cs="Times New Roman"/>
          <w:sz w:val="27"/>
          <w:szCs w:val="27"/>
        </w:rPr>
        <w:t>, и</w:t>
      </w:r>
      <w:r>
        <w:rPr>
          <w:rFonts w:ascii="Times New Roman" w:eastAsia="Times New Roman" w:hAnsi="Times New Roman" w:cs="Times New Roman"/>
          <w:sz w:val="27"/>
          <w:szCs w:val="27"/>
        </w:rPr>
        <w:t xml:space="preserve">сследовав письменные материалы </w:t>
      </w:r>
      <w:r>
        <w:rPr>
          <w:rFonts w:ascii="Times New Roman" w:eastAsia="Times New Roman" w:hAnsi="Times New Roman" w:cs="Times New Roman"/>
          <w:sz w:val="27"/>
          <w:szCs w:val="27"/>
        </w:rPr>
        <w:t xml:space="preserve">настоящего </w:t>
      </w:r>
      <w:r>
        <w:rPr>
          <w:rFonts w:ascii="Times New Roman" w:eastAsia="Times New Roman" w:hAnsi="Times New Roman" w:cs="Times New Roman"/>
          <w:sz w:val="27"/>
          <w:szCs w:val="27"/>
        </w:rPr>
        <w:t xml:space="preserve">дела, </w:t>
      </w:r>
      <w:r>
        <w:rPr>
          <w:rFonts w:ascii="Times New Roman" w:eastAsia="Times New Roman" w:hAnsi="Times New Roman" w:cs="Times New Roman"/>
          <w:sz w:val="27"/>
          <w:szCs w:val="27"/>
        </w:rPr>
        <w:t>мат</w:t>
      </w:r>
      <w:r>
        <w:rPr>
          <w:rFonts w:ascii="Times New Roman" w:eastAsia="Times New Roman" w:hAnsi="Times New Roman" w:cs="Times New Roman"/>
          <w:sz w:val="27"/>
          <w:szCs w:val="27"/>
        </w:rPr>
        <w:t>ериалы гражданского дела №2-</w:t>
      </w:r>
      <w:r>
        <w:rPr>
          <w:rFonts w:ascii="Times New Roman" w:eastAsia="Times New Roman" w:hAnsi="Times New Roman" w:cs="Times New Roman"/>
          <w:sz w:val="27"/>
          <w:szCs w:val="27"/>
        </w:rPr>
        <w:t>3728</w:t>
      </w:r>
      <w:r>
        <w:rPr>
          <w:rFonts w:ascii="Times New Roman" w:eastAsia="Times New Roman" w:hAnsi="Times New Roman" w:cs="Times New Roman"/>
          <w:sz w:val="27"/>
          <w:szCs w:val="27"/>
        </w:rPr>
        <w:t xml:space="preserve">-2803/2023, </w:t>
      </w:r>
      <w:r>
        <w:rPr>
          <w:rFonts w:ascii="Times New Roman" w:eastAsia="Times New Roman" w:hAnsi="Times New Roman" w:cs="Times New Roman"/>
          <w:sz w:val="27"/>
          <w:szCs w:val="27"/>
        </w:rPr>
        <w:t>суд приходит к следующему.</w:t>
      </w:r>
    </w:p>
    <w:p>
      <w:pPr>
        <w:spacing w:before="0" w:after="0"/>
        <w:ind w:firstLine="709"/>
        <w:jc w:val="both"/>
        <w:rPr>
          <w:sz w:val="27"/>
          <w:szCs w:val="27"/>
        </w:rPr>
      </w:pPr>
      <w:hyperlink r:id="rId4" w:anchor="/document/10164072/entry/210" w:history="1">
        <w:r>
          <w:rPr>
            <w:rFonts w:ascii="Times New Roman" w:eastAsia="Times New Roman" w:hAnsi="Times New Roman" w:cs="Times New Roman"/>
            <w:color w:val="0000EE"/>
            <w:sz w:val="27"/>
            <w:szCs w:val="27"/>
          </w:rPr>
          <w:t>Статьей 210</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Гражданского кодекса Российской Федерации</w:t>
      </w:r>
      <w:r>
        <w:rPr>
          <w:rFonts w:ascii="Times New Roman" w:eastAsia="Times New Roman" w:hAnsi="Times New Roman" w:cs="Times New Roman"/>
          <w:sz w:val="27"/>
          <w:szCs w:val="27"/>
        </w:rPr>
        <w:t xml:space="preserve"> (далее-ГК РФ)</w:t>
      </w:r>
      <w:r>
        <w:rPr>
          <w:rFonts w:ascii="Times New Roman" w:eastAsia="Times New Roman" w:hAnsi="Times New Roman" w:cs="Times New Roman"/>
          <w:sz w:val="27"/>
          <w:szCs w:val="27"/>
        </w:rPr>
        <w:t xml:space="preserve"> предусмотрено, что собственник несет бремя </w:t>
      </w:r>
      <w:r>
        <w:rPr>
          <w:rFonts w:ascii="Times New Roman" w:eastAsia="Times New Roman" w:hAnsi="Times New Roman" w:cs="Times New Roman"/>
          <w:sz w:val="27"/>
          <w:szCs w:val="27"/>
        </w:rPr>
        <w:t>содержания</w:t>
      </w:r>
      <w:r>
        <w:rPr>
          <w:rFonts w:ascii="Times New Roman" w:eastAsia="Times New Roman" w:hAnsi="Times New Roman" w:cs="Times New Roman"/>
          <w:sz w:val="27"/>
          <w:szCs w:val="27"/>
        </w:rPr>
        <w:t xml:space="preserve"> принадлежащего ему имущества, если иное не предусмотрено законом или договором.</w:t>
      </w:r>
    </w:p>
    <w:p>
      <w:pPr>
        <w:spacing w:before="0" w:after="0"/>
        <w:ind w:firstLine="709"/>
        <w:jc w:val="both"/>
        <w:rPr>
          <w:sz w:val="27"/>
          <w:szCs w:val="27"/>
        </w:rPr>
      </w:pPr>
      <w:r>
        <w:rPr>
          <w:rFonts w:ascii="Times New Roman" w:eastAsia="Times New Roman" w:hAnsi="Times New Roman" w:cs="Times New Roman"/>
          <w:sz w:val="27"/>
          <w:szCs w:val="27"/>
        </w:rPr>
        <w:t>В соответствии со</w:t>
      </w:r>
      <w:r>
        <w:rPr>
          <w:rFonts w:ascii="Times New Roman" w:eastAsia="Times New Roman" w:hAnsi="Times New Roman" w:cs="Times New Roman"/>
          <w:sz w:val="27"/>
          <w:szCs w:val="27"/>
        </w:rPr>
        <w:t> </w:t>
      </w:r>
      <w:hyperlink r:id="rId4" w:anchor="/document/10164072/entry/249"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249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РФ</w:t>
      </w:r>
      <w:r>
        <w:rPr>
          <w:rFonts w:ascii="Times New Roman" w:eastAsia="Times New Roman" w:hAnsi="Times New Roman" w:cs="Times New Roman"/>
          <w:sz w:val="27"/>
          <w:szCs w:val="27"/>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ст.153 ЖК РФ граждане и организации обязаны</w:t>
      </w:r>
      <w:r>
        <w:rPr>
          <w:rFonts w:ascii="Times New Roman" w:eastAsia="Times New Roman" w:hAnsi="Times New Roman" w:cs="Times New Roman"/>
          <w:sz w:val="27"/>
          <w:szCs w:val="27"/>
        </w:rPr>
        <w:t> </w:t>
      </w:r>
      <w:hyperlink r:id="rId4" w:anchor="/multilink/12138291/paragraph/950/number/0" w:history="1">
        <w:r>
          <w:rPr>
            <w:rFonts w:ascii="Times New Roman" w:eastAsia="Times New Roman" w:hAnsi="Times New Roman" w:cs="Times New Roman"/>
            <w:color w:val="0000EE"/>
            <w:sz w:val="27"/>
            <w:szCs w:val="27"/>
          </w:rPr>
          <w:t>своевременно</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полностью вносить плату за жилое помещение и коммунальные услуги.</w:t>
      </w:r>
    </w:p>
    <w:p>
      <w:pPr>
        <w:spacing w:before="0" w:after="0"/>
        <w:ind w:firstLine="709"/>
        <w:jc w:val="both"/>
        <w:rPr>
          <w:sz w:val="27"/>
          <w:szCs w:val="27"/>
        </w:rPr>
      </w:pPr>
      <w:r>
        <w:rPr>
          <w:rFonts w:ascii="Times New Roman" w:eastAsia="Times New Roman" w:hAnsi="Times New Roman" w:cs="Times New Roman"/>
          <w:sz w:val="27"/>
          <w:szCs w:val="27"/>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7"/>
          <w:szCs w:val="27"/>
        </w:rPr>
        <w:t xml:space="preserve">собственника помещения с момента возникновения права собственности </w:t>
      </w:r>
      <w:r>
        <w:rPr>
          <w:rFonts w:ascii="Times New Roman" w:eastAsia="Times New Roman" w:hAnsi="Times New Roman" w:cs="Times New Roman"/>
          <w:sz w:val="27"/>
          <w:szCs w:val="27"/>
        </w:rPr>
        <w:t>на такое помещение с учетом правила, установленного</w:t>
      </w:r>
      <w:r>
        <w:rPr>
          <w:rFonts w:ascii="Times New Roman" w:eastAsia="Times New Roman" w:hAnsi="Times New Roman" w:cs="Times New Roman"/>
          <w:sz w:val="27"/>
          <w:szCs w:val="27"/>
        </w:rPr>
        <w:t> </w:t>
      </w:r>
      <w:hyperlink r:id="rId4" w:anchor="/document/12138291/entry/1693" w:history="1">
        <w:r>
          <w:rPr>
            <w:rFonts w:ascii="Times New Roman" w:eastAsia="Times New Roman" w:hAnsi="Times New Roman" w:cs="Times New Roman"/>
            <w:color w:val="0000EE"/>
            <w:sz w:val="27"/>
            <w:szCs w:val="27"/>
          </w:rPr>
          <w:t>частью 3 статьи 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(п.5 ч.2 ст.153 ЖК РФ).</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54022" w:history="1">
        <w:r>
          <w:rPr>
            <w:rFonts w:ascii="Times New Roman" w:eastAsia="Times New Roman" w:hAnsi="Times New Roman" w:cs="Times New Roman"/>
            <w:color w:val="0000EE"/>
            <w:sz w:val="27"/>
            <w:szCs w:val="27"/>
          </w:rPr>
          <w:t>п.2 ч.2 ст.</w:t>
        </w:r>
        <w:r>
          <w:rPr>
            <w:rFonts w:ascii="Times New Roman" w:eastAsia="Times New Roman" w:hAnsi="Times New Roman" w:cs="Times New Roman"/>
            <w:color w:val="0000EE"/>
            <w:sz w:val="27"/>
            <w:szCs w:val="27"/>
          </w:rPr>
          <w:t>154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ЖК</w:t>
      </w:r>
      <w:r>
        <w:rPr>
          <w:rFonts w:ascii="Times New Roman" w:eastAsia="Times New Roman" w:hAnsi="Times New Roman" w:cs="Times New Roman"/>
          <w:sz w:val="27"/>
          <w:szCs w:val="27"/>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2138291/entry/15501" w:history="1">
        <w:r>
          <w:rPr>
            <w:rFonts w:ascii="Times New Roman" w:eastAsia="Times New Roman" w:hAnsi="Times New Roman" w:cs="Times New Roman"/>
            <w:color w:val="0000EE"/>
            <w:sz w:val="27"/>
            <w:szCs w:val="27"/>
          </w:rPr>
          <w:t>ч.1 ст.155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ч.ч.1,3 ст.158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Pr>
          <w:rFonts w:ascii="Times New Roman" w:eastAsia="Times New Roman" w:hAnsi="Times New Roman" w:cs="Times New Roman"/>
          <w:sz w:val="27"/>
          <w:szCs w:val="27"/>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691" w:history="1">
        <w:r>
          <w:rPr>
            <w:rFonts w:ascii="Times New Roman" w:eastAsia="Times New Roman" w:hAnsi="Times New Roman" w:cs="Times New Roman"/>
            <w:color w:val="0000EE"/>
            <w:sz w:val="27"/>
            <w:szCs w:val="27"/>
          </w:rPr>
          <w:t>ч.1 ст.169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xml:space="preserve"> ч.3 ст.169 ЖК РФ </w:t>
      </w:r>
      <w:r>
        <w:rPr>
          <w:rFonts w:ascii="Times New Roman" w:eastAsia="Times New Roman" w:hAnsi="Times New Roman" w:cs="Times New Roman"/>
          <w:sz w:val="27"/>
          <w:szCs w:val="27"/>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7"/>
          <w:szCs w:val="27"/>
        </w:rPr>
        <w:t> </w:t>
      </w:r>
      <w:hyperlink r:id="rId4" w:anchor="/document/12138291/entry/17051" w:history="1">
        <w:r>
          <w:rPr>
            <w:rFonts w:ascii="Times New Roman" w:eastAsia="Times New Roman" w:hAnsi="Times New Roman" w:cs="Times New Roman"/>
            <w:color w:val="0000EE"/>
            <w:sz w:val="27"/>
            <w:szCs w:val="27"/>
          </w:rPr>
          <w:t>частями 5.1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4" w:anchor="/document/12138291/entry/17052" w:history="1">
        <w:r>
          <w:rPr>
            <w:rFonts w:ascii="Times New Roman" w:eastAsia="Times New Roman" w:hAnsi="Times New Roman" w:cs="Times New Roman"/>
            <w:color w:val="0000EE"/>
            <w:sz w:val="27"/>
            <w:szCs w:val="27"/>
          </w:rPr>
          <w:t>5.2 статьи 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На основании</w:t>
      </w:r>
      <w:r>
        <w:rPr>
          <w:rFonts w:ascii="Times New Roman" w:eastAsia="Times New Roman" w:hAnsi="Times New Roman" w:cs="Times New Roman"/>
          <w:sz w:val="27"/>
          <w:szCs w:val="27"/>
        </w:rPr>
        <w:t> </w:t>
      </w:r>
      <w:hyperlink r:id="rId4" w:anchor="/document/12138291/entry/156081" w:history="1">
        <w:r>
          <w:rPr>
            <w:rFonts w:ascii="Times New Roman" w:eastAsia="Times New Roman" w:hAnsi="Times New Roman" w:cs="Times New Roman"/>
            <w:color w:val="0000EE"/>
            <w:sz w:val="27"/>
            <w:szCs w:val="27"/>
          </w:rPr>
          <w:t>части 8.1 статьи 156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r>
        <w:rPr>
          <w:rFonts w:ascii="Times New Roman" w:eastAsia="Times New Roman" w:hAnsi="Times New Roman" w:cs="Times New Roman"/>
          <w:sz w:val="27"/>
          <w:szCs w:val="27"/>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w:t>
      </w:r>
      <w:r>
        <w:rPr>
          <w:rFonts w:ascii="Times New Roman" w:eastAsia="Times New Roman" w:hAnsi="Times New Roman" w:cs="Times New Roman"/>
          <w:sz w:val="27"/>
          <w:szCs w:val="27"/>
        </w:rPr>
        <w:t>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7"/>
          <w:szCs w:val="27"/>
        </w:rPr>
        <w:t> </w:t>
      </w:r>
      <w:hyperlink r:id="rId4" w:anchor="/document/12138291/entry/0" w:history="1">
        <w:r>
          <w:rPr>
            <w:rFonts w:ascii="Times New Roman" w:eastAsia="Times New Roman" w:hAnsi="Times New Roman" w:cs="Times New Roman"/>
            <w:color w:val="0000EE"/>
            <w:sz w:val="27"/>
            <w:szCs w:val="27"/>
          </w:rPr>
          <w:t>Кодексом</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2138291/entry/16821" w:history="1">
        <w:r>
          <w:rPr>
            <w:rFonts w:ascii="Times New Roman" w:eastAsia="Times New Roman" w:hAnsi="Times New Roman" w:cs="Times New Roman"/>
            <w:color w:val="0000EE"/>
            <w:sz w:val="27"/>
            <w:szCs w:val="27"/>
          </w:rPr>
          <w:t>п.1 ч</w:t>
        </w:r>
        <w:r>
          <w:rPr>
            <w:rFonts w:ascii="Times New Roman" w:eastAsia="Times New Roman" w:hAnsi="Times New Roman" w:cs="Times New Roman"/>
            <w:color w:val="0000EE"/>
            <w:sz w:val="27"/>
            <w:szCs w:val="27"/>
          </w:rPr>
          <w:t>.2 ст.168</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2138291/entry/1703" w:history="1">
        <w:r>
          <w:rPr>
            <w:rFonts w:ascii="Times New Roman" w:eastAsia="Times New Roman" w:hAnsi="Times New Roman" w:cs="Times New Roman"/>
            <w:color w:val="0000EE"/>
            <w:sz w:val="27"/>
            <w:szCs w:val="27"/>
          </w:rPr>
          <w:t>п.3 ст.</w:t>
        </w:r>
        <w:r>
          <w:rPr>
            <w:rFonts w:ascii="Times New Roman" w:eastAsia="Times New Roman" w:hAnsi="Times New Roman" w:cs="Times New Roman"/>
            <w:color w:val="0000EE"/>
            <w:sz w:val="27"/>
            <w:szCs w:val="27"/>
          </w:rPr>
          <w:t>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установлены два способа формирования фонда капитального ремонта:</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7"/>
          <w:szCs w:val="27"/>
        </w:rPr>
        <w:t> </w:t>
      </w:r>
      <w:hyperlink r:id="rId4" w:anchor="/document/12138291/entry/1897" w:history="1">
        <w:r>
          <w:rPr>
            <w:rFonts w:ascii="Times New Roman" w:eastAsia="Times New Roman" w:hAnsi="Times New Roman" w:cs="Times New Roman"/>
            <w:color w:val="0000EE"/>
            <w:sz w:val="27"/>
            <w:szCs w:val="27"/>
          </w:rPr>
          <w:t>частью 7 статьи 189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орган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7"/>
          <w:szCs w:val="27"/>
        </w:rPr>
        <w:t> </w:t>
      </w:r>
      <w:hyperlink r:id="rId4" w:anchor="/document/12138291/entry/1724" w:history="1">
        <w:r>
          <w:rPr>
            <w:rFonts w:ascii="Times New Roman" w:eastAsia="Times New Roman" w:hAnsi="Times New Roman" w:cs="Times New Roman"/>
            <w:color w:val="0000EE"/>
            <w:sz w:val="27"/>
            <w:szCs w:val="27"/>
          </w:rPr>
          <w:t>частью 4 статьи 172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w:t>
      </w:r>
      <w:r>
        <w:rPr>
          <w:rFonts w:ascii="Times New Roman" w:eastAsia="Times New Roman" w:hAnsi="Times New Roman" w:cs="Times New Roman"/>
          <w:sz w:val="27"/>
          <w:szCs w:val="27"/>
        </w:rPr>
        <w:t xml:space="preserve"> числе с использованием системы (</w:t>
      </w:r>
      <w:hyperlink r:id="rId4" w:anchor="/document/12138291/entry/1707" w:history="1">
        <w:r>
          <w:rPr>
            <w:rFonts w:ascii="Times New Roman" w:eastAsia="Times New Roman" w:hAnsi="Times New Roman" w:cs="Times New Roman"/>
            <w:color w:val="0000EE"/>
            <w:sz w:val="27"/>
            <w:szCs w:val="27"/>
          </w:rPr>
          <w:t>ч.7 ст.170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711" w:history="1">
        <w:r>
          <w:rPr>
            <w:rFonts w:ascii="Times New Roman" w:eastAsia="Times New Roman" w:hAnsi="Times New Roman" w:cs="Times New Roman"/>
            <w:color w:val="0000EE"/>
            <w:sz w:val="27"/>
            <w:szCs w:val="27"/>
          </w:rPr>
          <w:t>ч.1 ст.171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7"/>
            <w:szCs w:val="27"/>
          </w:rPr>
          <w:t>Правила</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7"/>
          <w:szCs w:val="27"/>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w:t>
      </w:r>
      <w:r>
        <w:rPr>
          <w:rFonts w:ascii="Times New Roman" w:eastAsia="Times New Roman" w:hAnsi="Times New Roman" w:cs="Times New Roman"/>
          <w:sz w:val="27"/>
          <w:szCs w:val="27"/>
        </w:rPr>
        <w:t>(технологического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7"/>
          <w:szCs w:val="27"/>
        </w:rPr>
        <w:t>машино</w:t>
      </w:r>
      <w:r>
        <w:rPr>
          <w:rFonts w:ascii="Times New Roman" w:eastAsia="Times New Roman" w:hAnsi="Times New Roman" w:cs="Times New Roman"/>
          <w:sz w:val="27"/>
          <w:szCs w:val="27"/>
        </w:rPr>
        <w:t>-места, подземные гаражи и автостоянки, предусмотренные проектной документацией)</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0164072/entry/309" w:history="1">
        <w:r>
          <w:rPr>
            <w:rFonts w:ascii="Times New Roman" w:eastAsia="Times New Roman" w:hAnsi="Times New Roman" w:cs="Times New Roman"/>
            <w:color w:val="0000EE"/>
            <w:sz w:val="27"/>
            <w:szCs w:val="27"/>
          </w:rPr>
          <w:t>ст.309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7"/>
            <w:szCs w:val="27"/>
          </w:rPr>
          <w:t>ст.310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установлено, что р</w:t>
      </w:r>
      <w:r>
        <w:rPr>
          <w:rFonts w:ascii="Times New Roman" w:eastAsia="Times New Roman" w:hAnsi="Times New Roman" w:cs="Times New Roman"/>
          <w:sz w:val="27"/>
          <w:szCs w:val="27"/>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7"/>
          <w:szCs w:val="27"/>
        </w:rPr>
      </w:pPr>
      <w:r>
        <w:rPr>
          <w:rFonts w:ascii="Times New Roman" w:eastAsia="Times New Roman" w:hAnsi="Times New Roman" w:cs="Times New Roman"/>
          <w:sz w:val="27"/>
          <w:szCs w:val="27"/>
        </w:rPr>
        <w:t xml:space="preserve">Правовое </w:t>
      </w:r>
      <w:r>
        <w:rPr>
          <w:rFonts w:ascii="Times New Roman" w:eastAsia="Times New Roman" w:hAnsi="Times New Roman" w:cs="Times New Roman"/>
          <w:sz w:val="27"/>
          <w:szCs w:val="27"/>
        </w:rPr>
        <w:t>положение</w:t>
      </w:r>
      <w:r>
        <w:rPr>
          <w:rFonts w:ascii="Times New Roman" w:eastAsia="Times New Roman" w:hAnsi="Times New Roman" w:cs="Times New Roman"/>
          <w:sz w:val="27"/>
          <w:szCs w:val="27"/>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7"/>
          <w:szCs w:val="27"/>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7"/>
          <w:szCs w:val="27"/>
        </w:rPr>
      </w:pPr>
      <w:r>
        <w:rPr>
          <w:rFonts w:ascii="Times New Roman" w:eastAsia="Times New Roman" w:hAnsi="Times New Roman" w:cs="Times New Roman"/>
          <w:sz w:val="27"/>
          <w:szCs w:val="27"/>
        </w:rPr>
        <w:t>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7"/>
          <w:szCs w:val="27"/>
        </w:rPr>
        <w:t>йского автономного округа-Югры (далее-Окружная программа)</w:t>
      </w:r>
    </w:p>
    <w:p>
      <w:pPr>
        <w:spacing w:before="0" w:after="0"/>
        <w:ind w:firstLine="709"/>
        <w:jc w:val="both"/>
        <w:rPr>
          <w:sz w:val="27"/>
          <w:szCs w:val="27"/>
        </w:rPr>
      </w:pPr>
      <w:r>
        <w:rPr>
          <w:rFonts w:ascii="Times New Roman" w:eastAsia="Times New Roman" w:hAnsi="Times New Roman" w:cs="Times New Roman"/>
          <w:sz w:val="27"/>
          <w:szCs w:val="27"/>
        </w:rPr>
        <w:t xml:space="preserve">Многоквартирный дом, расположенный по адресу: </w:t>
      </w:r>
      <w:r>
        <w:rPr>
          <w:rFonts w:ascii="Times New Roman" w:eastAsia="Times New Roman" w:hAnsi="Times New Roman" w:cs="Times New Roman"/>
          <w:sz w:val="27"/>
          <w:szCs w:val="27"/>
        </w:rPr>
        <w:t>г.Ханты-Манс</w:t>
      </w:r>
      <w:r>
        <w:rPr>
          <w:rFonts w:ascii="Times New Roman" w:eastAsia="Times New Roman" w:hAnsi="Times New Roman" w:cs="Times New Roman"/>
          <w:sz w:val="27"/>
          <w:szCs w:val="27"/>
        </w:rPr>
        <w:t>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включен в О</w:t>
      </w:r>
      <w:r>
        <w:rPr>
          <w:rFonts w:ascii="Times New Roman" w:eastAsia="Times New Roman" w:hAnsi="Times New Roman" w:cs="Times New Roman"/>
          <w:sz w:val="27"/>
          <w:szCs w:val="27"/>
        </w:rPr>
        <w:t>кружную программу.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отчету</w:t>
      </w:r>
      <w:r>
        <w:rPr>
          <w:rFonts w:ascii="Times New Roman" w:eastAsia="Times New Roman" w:hAnsi="Times New Roman" w:cs="Times New Roman"/>
          <w:sz w:val="27"/>
          <w:szCs w:val="27"/>
        </w:rPr>
        <w:t xml:space="preserve"> об объекте недвижимости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имеющемуся в общем доступе в сети «Интернет», </w:t>
      </w:r>
      <w:r>
        <w:rPr>
          <w:rFonts w:ascii="Times New Roman" w:eastAsia="Times New Roman" w:hAnsi="Times New Roman" w:cs="Times New Roman"/>
          <w:sz w:val="27"/>
          <w:szCs w:val="27"/>
        </w:rPr>
        <w:t>многоквартирный дом по адресу: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включает в себя нежилое помещение-подземный гараж н</w:t>
      </w:r>
      <w:r>
        <w:rPr>
          <w:rFonts w:ascii="Times New Roman" w:eastAsia="Times New Roman" w:hAnsi="Times New Roman" w:cs="Times New Roman"/>
          <w:sz w:val="27"/>
          <w:szCs w:val="27"/>
        </w:rPr>
        <w:t xml:space="preserve">а 58 стояночных мест на 1 этаже, общей площадью 1658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Собственники многоквартирного дома по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не реализовали своё право выбора</w:t>
      </w:r>
      <w:r>
        <w:rPr>
          <w:rFonts w:ascii="Times New Roman" w:eastAsia="Times New Roman" w:hAnsi="Times New Roman" w:cs="Times New Roman"/>
          <w:sz w:val="27"/>
          <w:szCs w:val="27"/>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w:t>
      </w:r>
      <w:r>
        <w:rPr>
          <w:rFonts w:ascii="Times New Roman" w:eastAsia="Times New Roman" w:hAnsi="Times New Roman" w:cs="Times New Roman"/>
          <w:sz w:val="27"/>
          <w:szCs w:val="27"/>
        </w:rPr>
        <w:t xml:space="preserve">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7"/>
          <w:szCs w:val="27"/>
        </w:rPr>
      </w:pPr>
      <w:r>
        <w:rPr>
          <w:rFonts w:ascii="Times New Roman" w:eastAsia="Times New Roman" w:hAnsi="Times New Roman" w:cs="Times New Roman"/>
          <w:sz w:val="27"/>
          <w:szCs w:val="27"/>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с </w:t>
      </w:r>
      <w:r>
        <w:rPr>
          <w:rFonts w:ascii="Times New Roman" w:eastAsia="Times New Roman" w:hAnsi="Times New Roman" w:cs="Times New Roman"/>
          <w:sz w:val="27"/>
          <w:szCs w:val="27"/>
        </w:rPr>
        <w:t>01.09.</w:t>
      </w:r>
      <w:r>
        <w:rPr>
          <w:rFonts w:ascii="Times New Roman" w:eastAsia="Times New Roman" w:hAnsi="Times New Roman" w:cs="Times New Roman"/>
          <w:sz w:val="27"/>
          <w:szCs w:val="27"/>
        </w:rPr>
        <w:t>2014 собствен</w:t>
      </w:r>
      <w:r>
        <w:rPr>
          <w:rFonts w:ascii="Times New Roman" w:eastAsia="Times New Roman" w:hAnsi="Times New Roman" w:cs="Times New Roman"/>
          <w:sz w:val="27"/>
          <w:szCs w:val="27"/>
        </w:rPr>
        <w:t>ники помещений в многоквартирном доме, расположенном по адрес</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w:t>
      </w:r>
      <w:r>
        <w:rPr>
          <w:rFonts w:ascii="Times New Roman" w:eastAsia="Times New Roman" w:hAnsi="Times New Roman" w:cs="Times New Roman"/>
          <w:sz w:val="27"/>
          <w:szCs w:val="27"/>
        </w:rPr>
        <w:t xml:space="preserve"> включенным</w:t>
      </w:r>
      <w:r>
        <w:rPr>
          <w:rFonts w:ascii="Times New Roman" w:eastAsia="Times New Roman" w:hAnsi="Times New Roman" w:cs="Times New Roman"/>
          <w:sz w:val="27"/>
          <w:szCs w:val="27"/>
        </w:rPr>
        <w:t xml:space="preserve"> в </w:t>
      </w:r>
      <w:r>
        <w:rPr>
          <w:rFonts w:ascii="Times New Roman" w:eastAsia="Times New Roman" w:hAnsi="Times New Roman" w:cs="Times New Roman"/>
          <w:sz w:val="27"/>
          <w:szCs w:val="27"/>
        </w:rPr>
        <w:t xml:space="preserve">Окружную </w:t>
      </w:r>
      <w:r>
        <w:rPr>
          <w:rFonts w:ascii="Times New Roman" w:eastAsia="Times New Roman" w:hAnsi="Times New Roman" w:cs="Times New Roman"/>
          <w:sz w:val="27"/>
          <w:szCs w:val="27"/>
        </w:rPr>
        <w:t>программу, обязаны оплачивать взносы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составлял </w:t>
      </w:r>
      <w:r>
        <w:rPr>
          <w:rStyle w:val="cat-Sumgrp-74rplc-7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помещения (в ином исполнении с лифтом).</w:t>
      </w:r>
    </w:p>
    <w:p>
      <w:pPr>
        <w:spacing w:before="0" w:after="0"/>
        <w:ind w:firstLine="708"/>
        <w:jc w:val="both"/>
        <w:rPr>
          <w:sz w:val="27"/>
          <w:szCs w:val="27"/>
        </w:rPr>
      </w:pP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ежилое помещение</w:t>
      </w:r>
      <w:r>
        <w:rPr>
          <w:rFonts w:ascii="Times New Roman" w:eastAsia="Times New Roman" w:hAnsi="Times New Roman" w:cs="Times New Roman"/>
          <w:sz w:val="27"/>
          <w:szCs w:val="27"/>
        </w:rPr>
        <w:t xml:space="preserve"> (подземный гараж на 58 </w:t>
      </w:r>
      <w:r>
        <w:rPr>
          <w:rFonts w:ascii="Times New Roman" w:eastAsia="Times New Roman" w:hAnsi="Times New Roman" w:cs="Times New Roman"/>
          <w:sz w:val="27"/>
          <w:szCs w:val="27"/>
        </w:rPr>
        <w:t xml:space="preserve">стояночных </w:t>
      </w:r>
      <w:r>
        <w:rPr>
          <w:rFonts w:ascii="Times New Roman" w:eastAsia="Times New Roman" w:hAnsi="Times New Roman" w:cs="Times New Roman"/>
          <w:sz w:val="27"/>
          <w:szCs w:val="27"/>
        </w:rPr>
        <w:t>мест)</w:t>
      </w:r>
      <w:r>
        <w:rPr>
          <w:rFonts w:ascii="Times New Roman" w:eastAsia="Times New Roman" w:hAnsi="Times New Roman" w:cs="Times New Roman"/>
          <w:sz w:val="27"/>
          <w:szCs w:val="27"/>
        </w:rPr>
        <w:t xml:space="preserve">, площадью </w:t>
      </w:r>
      <w:r>
        <w:rPr>
          <w:rFonts w:ascii="Times New Roman" w:eastAsia="Times New Roman" w:hAnsi="Times New Roman" w:cs="Times New Roman"/>
          <w:sz w:val="27"/>
          <w:szCs w:val="27"/>
        </w:rPr>
        <w:t>1658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расположенное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 xml:space="preserve">принадлежит на праве </w:t>
      </w:r>
      <w:r>
        <w:rPr>
          <w:rFonts w:ascii="Times New Roman" w:eastAsia="Times New Roman" w:hAnsi="Times New Roman" w:cs="Times New Roman"/>
          <w:sz w:val="27"/>
          <w:szCs w:val="27"/>
        </w:rPr>
        <w:t xml:space="preserve">долевой </w:t>
      </w:r>
      <w:r>
        <w:rPr>
          <w:rFonts w:ascii="Times New Roman" w:eastAsia="Times New Roman" w:hAnsi="Times New Roman" w:cs="Times New Roman"/>
          <w:sz w:val="27"/>
          <w:szCs w:val="27"/>
        </w:rPr>
        <w:t>собственности</w:t>
      </w:r>
      <w:r>
        <w:rPr>
          <w:rFonts w:ascii="Times New Roman" w:eastAsia="Times New Roman" w:hAnsi="Times New Roman" w:cs="Times New Roman"/>
          <w:sz w:val="27"/>
          <w:szCs w:val="27"/>
        </w:rPr>
        <w:t xml:space="preserve"> (доля в праве 1/58)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 27.11.2012 принадлежит </w:t>
      </w:r>
      <w:r>
        <w:rPr>
          <w:rStyle w:val="cat-FIOgrp-66rplc-74"/>
          <w:rFonts w:ascii="Times New Roman" w:eastAsia="Times New Roman" w:hAnsi="Times New Roman" w:cs="Times New Roman"/>
          <w:sz w:val="27"/>
          <w:szCs w:val="27"/>
        </w:rPr>
        <w:t>фио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что </w:t>
      </w:r>
      <w:r>
        <w:rPr>
          <w:rFonts w:ascii="Times New Roman" w:eastAsia="Times New Roman" w:hAnsi="Times New Roman" w:cs="Times New Roman"/>
          <w:sz w:val="27"/>
          <w:szCs w:val="27"/>
        </w:rPr>
        <w:t xml:space="preserve">подтверждается </w:t>
      </w:r>
      <w:r>
        <w:rPr>
          <w:rFonts w:ascii="Times New Roman" w:eastAsia="Times New Roman" w:hAnsi="Times New Roman" w:cs="Times New Roman"/>
          <w:sz w:val="27"/>
          <w:szCs w:val="27"/>
        </w:rPr>
        <w:t>выпиской из Единого государственного реестра недвижим</w:t>
      </w:r>
      <w:r>
        <w:rPr>
          <w:rFonts w:ascii="Times New Roman" w:eastAsia="Times New Roman" w:hAnsi="Times New Roman" w:cs="Times New Roman"/>
          <w:sz w:val="27"/>
          <w:szCs w:val="27"/>
        </w:rPr>
        <w:t>ости об объекте недвижимости и не оспаривается ответчиком.</w:t>
      </w:r>
    </w:p>
    <w:p>
      <w:pPr>
        <w:spacing w:before="0" w:after="0"/>
        <w:ind w:firstLine="709"/>
        <w:jc w:val="both"/>
        <w:rPr>
          <w:sz w:val="27"/>
          <w:szCs w:val="27"/>
        </w:rPr>
      </w:pPr>
      <w:r>
        <w:rPr>
          <w:rFonts w:ascii="Times New Roman" w:eastAsia="Times New Roman" w:hAnsi="Times New Roman" w:cs="Times New Roman"/>
          <w:sz w:val="27"/>
          <w:szCs w:val="27"/>
        </w:rPr>
        <w:t>Для оплаты взносов на капитальный ремонт общего имущества ответчику открыт лицевой счет №</w:t>
      </w:r>
      <w:r>
        <w:rPr>
          <w:rFonts w:ascii="Times New Roman" w:eastAsia="Times New Roman" w:hAnsi="Times New Roman" w:cs="Times New Roman"/>
          <w:sz w:val="27"/>
          <w:szCs w:val="27"/>
        </w:rPr>
        <w:t>200206066</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Как следует из выписки по лицевому счету у </w:t>
      </w:r>
      <w:r>
        <w:rPr>
          <w:rStyle w:val="cat-FIOgrp-65rplc-75"/>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7"/>
          <w:szCs w:val="27"/>
        </w:rPr>
        <w:t>2014</w:t>
      </w:r>
      <w:r>
        <w:rPr>
          <w:rFonts w:ascii="Times New Roman" w:eastAsia="Times New Roman" w:hAnsi="Times New Roman" w:cs="Times New Roman"/>
          <w:sz w:val="27"/>
          <w:szCs w:val="27"/>
        </w:rPr>
        <w:t xml:space="preserve"> года по </w:t>
      </w:r>
      <w:r>
        <w:rPr>
          <w:rFonts w:ascii="Times New Roman" w:eastAsia="Times New Roman" w:hAnsi="Times New Roman" w:cs="Times New Roman"/>
          <w:sz w:val="27"/>
          <w:szCs w:val="27"/>
        </w:rPr>
        <w:t>декабрь 2020</w:t>
      </w:r>
      <w:r>
        <w:rPr>
          <w:rFonts w:ascii="Times New Roman" w:eastAsia="Times New Roman" w:hAnsi="Times New Roman" w:cs="Times New Roman"/>
          <w:sz w:val="27"/>
          <w:szCs w:val="27"/>
        </w:rPr>
        <w:t xml:space="preserve"> года и</w:t>
      </w:r>
      <w:r>
        <w:rPr>
          <w:rFonts w:ascii="Times New Roman" w:eastAsia="Times New Roman" w:hAnsi="Times New Roman" w:cs="Times New Roman"/>
          <w:sz w:val="27"/>
          <w:szCs w:val="27"/>
        </w:rPr>
        <w:t xml:space="preserve"> составляет </w:t>
      </w:r>
      <w:r>
        <w:rPr>
          <w:rStyle w:val="cat-Sumgrp-70rplc-7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исходя из тарифа </w:t>
      </w:r>
      <w:r>
        <w:rPr>
          <w:rStyle w:val="cat-Sumgrp-74rplc-7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период с</w:t>
      </w:r>
      <w:r>
        <w:rPr>
          <w:rFonts w:ascii="Times New Roman" w:eastAsia="Times New Roman" w:hAnsi="Times New Roman" w:cs="Times New Roman"/>
          <w:sz w:val="27"/>
          <w:szCs w:val="27"/>
        </w:rPr>
        <w:t xml:space="preserve"> 2014 по 2020 </w:t>
      </w:r>
      <w:r>
        <w:rPr>
          <w:rFonts w:ascii="Times New Roman" w:eastAsia="Times New Roman" w:hAnsi="Times New Roman" w:cs="Times New Roman"/>
          <w:sz w:val="27"/>
          <w:szCs w:val="27"/>
        </w:rPr>
        <w:t>г.г</w:t>
      </w:r>
      <w:r>
        <w:rPr>
          <w:rFonts w:ascii="Times New Roman" w:eastAsia="Times New Roman" w:hAnsi="Times New Roman" w:cs="Times New Roman"/>
          <w:sz w:val="27"/>
          <w:szCs w:val="27"/>
        </w:rPr>
        <w:t>., применяемого</w:t>
      </w:r>
      <w:r>
        <w:rPr>
          <w:rFonts w:ascii="Times New Roman" w:eastAsia="Times New Roman" w:hAnsi="Times New Roman" w:cs="Times New Roman"/>
          <w:sz w:val="27"/>
          <w:szCs w:val="27"/>
        </w:rPr>
        <w:t xml:space="preserve"> для помещений в ином исполнении с лифтом.</w:t>
      </w:r>
    </w:p>
    <w:p>
      <w:pPr>
        <w:spacing w:before="0" w:after="0"/>
        <w:ind w:firstLine="708"/>
        <w:jc w:val="both"/>
        <w:rPr>
          <w:sz w:val="27"/>
          <w:szCs w:val="27"/>
        </w:rPr>
      </w:pPr>
      <w:r>
        <w:rPr>
          <w:rFonts w:ascii="Times New Roman" w:eastAsia="Times New Roman" w:hAnsi="Times New Roman" w:cs="Times New Roman"/>
          <w:sz w:val="27"/>
          <w:szCs w:val="27"/>
        </w:rPr>
        <w:t xml:space="preserve">Ответчик с момента возникновения обязанности по уплате взносов на капитальный ремонт уклоняется от их уплаты. Согласно представленному истцом расчету, у ответчика перед истцом образовалась задолженность за период с </w:t>
      </w:r>
      <w:r>
        <w:rPr>
          <w:rFonts w:ascii="Times New Roman" w:eastAsia="Times New Roman" w:hAnsi="Times New Roman" w:cs="Times New Roman"/>
          <w:sz w:val="27"/>
          <w:szCs w:val="27"/>
        </w:rPr>
        <w:t xml:space="preserve">01.09.2014 по </w:t>
      </w:r>
      <w:r>
        <w:rPr>
          <w:rFonts w:ascii="Times New Roman" w:eastAsia="Times New Roman" w:hAnsi="Times New Roman" w:cs="Times New Roman"/>
          <w:sz w:val="27"/>
          <w:szCs w:val="27"/>
        </w:rPr>
        <w:t>31.12.2020</w:t>
      </w:r>
      <w:r>
        <w:rPr>
          <w:rFonts w:ascii="Times New Roman" w:eastAsia="Times New Roman" w:hAnsi="Times New Roman" w:cs="Times New Roman"/>
          <w:sz w:val="27"/>
          <w:szCs w:val="27"/>
        </w:rPr>
        <w:t xml:space="preserve"> в размере </w:t>
      </w:r>
      <w:r>
        <w:rPr>
          <w:rStyle w:val="cat-Sumgrp-70rplc-8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что подтверждается выпиской по лицевому счету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200206066</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Проверив указанный расчет, суд принимает его в качестве доказательства, поскольку расчет произведен арифметически верно, исходя из площади жилого помещения и установленного тарифа.</w:t>
      </w:r>
    </w:p>
    <w:p>
      <w:pPr>
        <w:spacing w:before="0" w:after="0"/>
        <w:ind w:firstLine="709"/>
        <w:jc w:val="both"/>
        <w:rPr>
          <w:sz w:val="27"/>
          <w:szCs w:val="27"/>
        </w:rPr>
      </w:pPr>
      <w:r>
        <w:rPr>
          <w:rFonts w:ascii="Times New Roman" w:eastAsia="Times New Roman" w:hAnsi="Times New Roman" w:cs="Times New Roman"/>
          <w:sz w:val="27"/>
          <w:szCs w:val="27"/>
        </w:rPr>
        <w:t xml:space="preserve">В материалах дела отсутствуют доказательства того, что взносы на капитальный ремонт за период с 01.09.2014 по </w:t>
      </w:r>
      <w:r>
        <w:rPr>
          <w:rFonts w:ascii="Times New Roman" w:eastAsia="Times New Roman" w:hAnsi="Times New Roman" w:cs="Times New Roman"/>
          <w:sz w:val="27"/>
          <w:szCs w:val="27"/>
        </w:rPr>
        <w:t>31.12.2020</w:t>
      </w:r>
      <w:r>
        <w:rPr>
          <w:rFonts w:ascii="Times New Roman" w:eastAsia="Times New Roman" w:hAnsi="Times New Roman" w:cs="Times New Roman"/>
          <w:sz w:val="27"/>
          <w:szCs w:val="27"/>
        </w:rPr>
        <w:t xml:space="preserve"> ответчиком оплачены.</w:t>
      </w:r>
    </w:p>
    <w:p>
      <w:pPr>
        <w:spacing w:before="0" w:after="0"/>
        <w:ind w:firstLine="709"/>
        <w:jc w:val="both"/>
        <w:rPr>
          <w:sz w:val="27"/>
          <w:szCs w:val="27"/>
        </w:rPr>
      </w:pPr>
      <w:r>
        <w:rPr>
          <w:rFonts w:ascii="Times New Roman" w:eastAsia="Times New Roman" w:hAnsi="Times New Roman" w:cs="Times New Roman"/>
          <w:sz w:val="27"/>
          <w:szCs w:val="27"/>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истца обоснованными.</w:t>
      </w:r>
    </w:p>
    <w:p>
      <w:pPr>
        <w:spacing w:before="0" w:after="0"/>
        <w:ind w:firstLine="709"/>
        <w:jc w:val="both"/>
        <w:rPr>
          <w:sz w:val="27"/>
          <w:szCs w:val="27"/>
        </w:rPr>
      </w:pPr>
      <w:r>
        <w:rPr>
          <w:rFonts w:ascii="Times New Roman" w:eastAsia="Times New Roman" w:hAnsi="Times New Roman" w:cs="Times New Roman"/>
          <w:sz w:val="27"/>
          <w:szCs w:val="27"/>
        </w:rPr>
        <w:t xml:space="preserve">При определении размера задолженности суд принимает </w:t>
      </w:r>
      <w:r>
        <w:rPr>
          <w:rFonts w:ascii="Times New Roman" w:eastAsia="Times New Roman" w:hAnsi="Times New Roman" w:cs="Times New Roman"/>
          <w:sz w:val="27"/>
          <w:szCs w:val="27"/>
        </w:rPr>
        <w:t>во внимание</w:t>
      </w:r>
      <w:r>
        <w:rPr>
          <w:rFonts w:ascii="Times New Roman" w:eastAsia="Times New Roman" w:hAnsi="Times New Roman" w:cs="Times New Roman"/>
          <w:sz w:val="27"/>
          <w:szCs w:val="27"/>
        </w:rPr>
        <w:t xml:space="preserve"> заявленное ответчиком</w:t>
      </w:r>
      <w:r>
        <w:rPr>
          <w:rFonts w:ascii="Times New Roman" w:eastAsia="Times New Roman" w:hAnsi="Times New Roman" w:cs="Times New Roman"/>
          <w:sz w:val="27"/>
          <w:szCs w:val="27"/>
        </w:rPr>
        <w:t xml:space="preserve"> ходатайство о применении к спорным правоотношениям срока исковой давности.</w:t>
      </w:r>
    </w:p>
    <w:p>
      <w:pPr>
        <w:spacing w:before="0" w:after="0"/>
        <w:ind w:firstLine="709"/>
        <w:jc w:val="both"/>
        <w:rPr>
          <w:sz w:val="27"/>
          <w:szCs w:val="27"/>
        </w:rPr>
      </w:pPr>
      <w:r>
        <w:rPr>
          <w:rFonts w:ascii="Times New Roman" w:eastAsia="Times New Roman" w:hAnsi="Times New Roman" w:cs="Times New Roman"/>
          <w:sz w:val="27"/>
          <w:szCs w:val="27"/>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7"/>
          <w:szCs w:val="27"/>
        </w:rPr>
      </w:pPr>
      <w:r>
        <w:rPr>
          <w:rFonts w:ascii="Times New Roman" w:eastAsia="Times New Roman" w:hAnsi="Times New Roman" w:cs="Times New Roman"/>
          <w:sz w:val="27"/>
          <w:szCs w:val="27"/>
        </w:rPr>
        <w:t>В соответствии со</w:t>
      </w:r>
      <w:r>
        <w:rPr>
          <w:rFonts w:ascii="Times New Roman" w:eastAsia="Times New Roman" w:hAnsi="Times New Roman" w:cs="Times New Roman"/>
          <w:sz w:val="27"/>
          <w:szCs w:val="27"/>
        </w:rPr>
        <w:t> </w:t>
      </w:r>
      <w:hyperlink r:id="rId4" w:anchor="/document/10164072/entry/196"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196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7"/>
          <w:szCs w:val="27"/>
        </w:rPr>
        <w:t> </w:t>
      </w:r>
      <w:hyperlink r:id="rId4" w:anchor="/document/10164072/entry/200" w:history="1">
        <w:r>
          <w:rPr>
            <w:rFonts w:ascii="Times New Roman" w:eastAsia="Times New Roman" w:hAnsi="Times New Roman" w:cs="Times New Roman"/>
            <w:color w:val="0000EE"/>
            <w:sz w:val="27"/>
            <w:szCs w:val="27"/>
          </w:rPr>
          <w:t>статьей 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0164072/entry/1992" w:history="1">
        <w:r>
          <w:rPr>
            <w:rFonts w:ascii="Times New Roman" w:eastAsia="Times New Roman" w:hAnsi="Times New Roman" w:cs="Times New Roman"/>
            <w:color w:val="0000EE"/>
            <w:sz w:val="27"/>
            <w:szCs w:val="27"/>
          </w:rPr>
          <w:t>п.2 ст.</w:t>
        </w:r>
        <w:r>
          <w:rPr>
            <w:rFonts w:ascii="Times New Roman" w:eastAsia="Times New Roman" w:hAnsi="Times New Roman" w:cs="Times New Roman"/>
            <w:color w:val="0000EE"/>
            <w:sz w:val="27"/>
            <w:szCs w:val="27"/>
          </w:rPr>
          <w:t>199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0164072/entry/200010"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0164072/entry/20410"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204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7"/>
          <w:szCs w:val="27"/>
        </w:rPr>
      </w:pPr>
      <w:r>
        <w:rPr>
          <w:rFonts w:ascii="Times New Roman" w:eastAsia="Times New Roman" w:hAnsi="Times New Roman" w:cs="Times New Roman"/>
          <w:sz w:val="27"/>
          <w:szCs w:val="27"/>
        </w:rPr>
        <w:t>По смыслу</w:t>
      </w:r>
      <w:r>
        <w:rPr>
          <w:rFonts w:ascii="Times New Roman" w:eastAsia="Times New Roman" w:hAnsi="Times New Roman" w:cs="Times New Roman"/>
          <w:sz w:val="27"/>
          <w:szCs w:val="27"/>
        </w:rPr>
        <w:t> </w:t>
      </w:r>
      <w:hyperlink r:id="rId4" w:anchor="/document/10164072/entry/204"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204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7"/>
          <w:szCs w:val="27"/>
        </w:rPr>
        <w:t> </w:t>
      </w:r>
      <w:hyperlink r:id="rId4" w:anchor="/document/12128809/entry/22001" w:history="1">
        <w:r>
          <w:rPr>
            <w:rFonts w:ascii="Times New Roman" w:eastAsia="Times New Roman" w:hAnsi="Times New Roman" w:cs="Times New Roman"/>
            <w:color w:val="0000EE"/>
            <w:sz w:val="27"/>
            <w:szCs w:val="27"/>
          </w:rPr>
          <w:t>абзацем вторым статьи 220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Гражданского процессуального кодекса Российской Федерации,</w:t>
      </w:r>
      <w:r>
        <w:rPr>
          <w:rFonts w:ascii="Times New Roman" w:eastAsia="Times New Roman" w:hAnsi="Times New Roman" w:cs="Times New Roman"/>
          <w:sz w:val="27"/>
          <w:szCs w:val="27"/>
        </w:rPr>
        <w:t> </w:t>
      </w:r>
      <w:hyperlink r:id="rId4" w:anchor="/document/12127526/entry/15011" w:history="1">
        <w:r>
          <w:rPr>
            <w:rFonts w:ascii="Times New Roman" w:eastAsia="Times New Roman" w:hAnsi="Times New Roman" w:cs="Times New Roman"/>
            <w:color w:val="0000EE"/>
            <w:sz w:val="27"/>
            <w:szCs w:val="27"/>
          </w:rPr>
          <w:t>пунктом 1 части 1 статьи 150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7"/>
          <w:szCs w:val="27"/>
        </w:rPr>
        <w:t>неистекшая</w:t>
      </w:r>
      <w:r>
        <w:rPr>
          <w:rFonts w:ascii="Times New Roman" w:eastAsia="Times New Roman" w:hAnsi="Times New Roman" w:cs="Times New Roman"/>
          <w:sz w:val="27"/>
          <w:szCs w:val="27"/>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7"/>
            <w:szCs w:val="27"/>
          </w:rPr>
          <w:t>пункт 1 статьи 6</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4" w:anchor="/document/10164072/entry/20430" w:history="1">
        <w:r>
          <w:rPr>
            <w:rFonts w:ascii="Times New Roman" w:eastAsia="Times New Roman" w:hAnsi="Times New Roman" w:cs="Times New Roman"/>
            <w:color w:val="0000EE"/>
            <w:sz w:val="27"/>
            <w:szCs w:val="27"/>
          </w:rPr>
          <w:t>пункт 3 статьи 204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7"/>
          <w:szCs w:val="27"/>
        </w:rPr>
        <w:t> </w:t>
      </w:r>
      <w:hyperlink r:id="rId4" w:anchor="/document/10164072/entry/0" w:history="1">
        <w:r>
          <w:rPr>
            <w:rFonts w:ascii="Times New Roman" w:eastAsia="Times New Roman" w:hAnsi="Times New Roman" w:cs="Times New Roman"/>
            <w:color w:val="0000EE"/>
            <w:sz w:val="27"/>
            <w:szCs w:val="27"/>
          </w:rPr>
          <w:t>Гражданского кодекса</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Российской Федерации об исковой давности»).</w:t>
      </w:r>
    </w:p>
    <w:p>
      <w:pPr>
        <w:spacing w:before="0" w:after="0"/>
        <w:ind w:firstLine="708"/>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w:t>
      </w:r>
      <w:hyperlink r:id="rId4" w:anchor="/document/71204098/entry/24" w:history="1">
        <w:r>
          <w:rPr>
            <w:rFonts w:ascii="Times New Roman" w:eastAsia="Times New Roman" w:hAnsi="Times New Roman" w:cs="Times New Roman"/>
            <w:color w:val="0000EE"/>
            <w:sz w:val="27"/>
            <w:szCs w:val="27"/>
          </w:rPr>
          <w:t>п.24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7"/>
          <w:szCs w:val="27"/>
        </w:rPr>
        <w:t> </w:t>
      </w:r>
      <w:hyperlink r:id="rId4" w:anchor="/document/10164072/entry/200010" w:history="1">
        <w:r>
          <w:rPr>
            <w:rFonts w:ascii="Times New Roman" w:eastAsia="Times New Roman" w:hAnsi="Times New Roman" w:cs="Times New Roman"/>
            <w:color w:val="0000EE"/>
            <w:sz w:val="27"/>
            <w:szCs w:val="27"/>
          </w:rPr>
          <w:t>пункта 1 статьи 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7"/>
          <w:szCs w:val="27"/>
        </w:rPr>
      </w:pPr>
      <w:r>
        <w:rPr>
          <w:rFonts w:ascii="Times New Roman" w:eastAsia="Times New Roman" w:hAnsi="Times New Roman" w:cs="Times New Roman"/>
          <w:sz w:val="27"/>
          <w:szCs w:val="27"/>
        </w:rPr>
        <w:t>Из разъяснений, содержащихся в п.41</w:t>
      </w:r>
      <w:r>
        <w:rPr>
          <w:rFonts w:ascii="Times New Roman" w:eastAsia="Times New Roman" w:hAnsi="Times New Roman" w:cs="Times New Roman"/>
          <w:sz w:val="27"/>
          <w:szCs w:val="27"/>
        </w:rPr>
        <w:t> </w:t>
      </w:r>
      <w:hyperlink r:id="rId4" w:anchor="/document/71706202/entry/0" w:history="1">
        <w:r>
          <w:rPr>
            <w:rFonts w:ascii="Times New Roman" w:eastAsia="Times New Roman" w:hAnsi="Times New Roman" w:cs="Times New Roman"/>
            <w:color w:val="0000EE"/>
            <w:sz w:val="27"/>
            <w:szCs w:val="27"/>
          </w:rPr>
          <w:t>постановления</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Пленума Верховного Суда Российской Федерации от 27.06.2017 №22 «</w:t>
      </w:r>
      <w:r>
        <w:rPr>
          <w:rFonts w:ascii="Times New Roman" w:eastAsia="Times New Roman" w:hAnsi="Times New Roman" w:cs="Times New Roman"/>
          <w:sz w:val="27"/>
          <w:szCs w:val="27"/>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7"/>
          <w:szCs w:val="27"/>
        </w:rPr>
        <w:t xml:space="preserve"> следует, что срок исковой </w:t>
      </w:r>
      <w:r>
        <w:rPr>
          <w:rFonts w:ascii="Times New Roman" w:eastAsia="Times New Roman" w:hAnsi="Times New Roman" w:cs="Times New Roman"/>
          <w:sz w:val="27"/>
          <w:szCs w:val="27"/>
        </w:rPr>
        <w:t>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7"/>
            <w:szCs w:val="27"/>
          </w:rPr>
          <w:t>часть 1 статьи 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и</w:t>
      </w:r>
      <w:r>
        <w:rPr>
          <w:rFonts w:ascii="Times New Roman" w:eastAsia="Times New Roman" w:hAnsi="Times New Roman" w:cs="Times New Roman"/>
          <w:sz w:val="27"/>
          <w:szCs w:val="27"/>
        </w:rPr>
        <w:t> </w:t>
      </w:r>
      <w:hyperlink r:id="rId4" w:anchor="/document/10164072/entry/200002" w:history="1">
        <w:r>
          <w:rPr>
            <w:rFonts w:ascii="Times New Roman" w:eastAsia="Times New Roman" w:hAnsi="Times New Roman" w:cs="Times New Roman"/>
            <w:color w:val="0000EE"/>
            <w:sz w:val="27"/>
            <w:szCs w:val="27"/>
          </w:rPr>
          <w:t>пункт 2 статьи 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p>
    <w:p>
      <w:pPr>
        <w:spacing w:before="0" w:after="0"/>
        <w:ind w:firstLine="709"/>
        <w:jc w:val="both"/>
        <w:rPr>
          <w:sz w:val="27"/>
          <w:szCs w:val="27"/>
        </w:rPr>
      </w:pPr>
      <w:r>
        <w:rPr>
          <w:rFonts w:ascii="Times New Roman" w:eastAsia="Times New Roman" w:hAnsi="Times New Roman" w:cs="Times New Roman"/>
          <w:sz w:val="27"/>
          <w:szCs w:val="27"/>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7"/>
          <w:szCs w:val="27"/>
        </w:rPr>
        <w:t> </w:t>
      </w:r>
      <w:hyperlink r:id="rId4" w:anchor="/document/12128809/entry/123" w:history="1">
        <w:r>
          <w:rPr>
            <w:rFonts w:ascii="Times New Roman" w:eastAsia="Times New Roman" w:hAnsi="Times New Roman" w:cs="Times New Roman"/>
            <w:color w:val="0000EE"/>
            <w:sz w:val="27"/>
            <w:szCs w:val="27"/>
          </w:rPr>
          <w:t>статьями 123</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4" w:anchor="/document/12128809/entry/124" w:history="1">
        <w:r>
          <w:rPr>
            <w:rFonts w:ascii="Times New Roman" w:eastAsia="Times New Roman" w:hAnsi="Times New Roman" w:cs="Times New Roman"/>
            <w:color w:val="0000EE"/>
            <w:sz w:val="27"/>
            <w:szCs w:val="27"/>
          </w:rPr>
          <w:t>124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7"/>
          <w:szCs w:val="27"/>
        </w:rPr>
      </w:pPr>
      <w:r>
        <w:rPr>
          <w:rFonts w:ascii="Times New Roman" w:eastAsia="Times New Roman" w:hAnsi="Times New Roman" w:cs="Times New Roman"/>
          <w:sz w:val="27"/>
          <w:szCs w:val="27"/>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7"/>
          <w:szCs w:val="27"/>
        </w:rPr>
      </w:pPr>
      <w:r>
        <w:rPr>
          <w:rFonts w:ascii="Times New Roman" w:eastAsia="Times New Roman" w:hAnsi="Times New Roman" w:cs="Times New Roman"/>
          <w:sz w:val="27"/>
          <w:szCs w:val="27"/>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7"/>
          <w:szCs w:val="27"/>
        </w:rPr>
      </w:pPr>
      <w:r>
        <w:rPr>
          <w:rFonts w:ascii="Times New Roman" w:eastAsia="Times New Roman" w:hAnsi="Times New Roman" w:cs="Times New Roman"/>
          <w:sz w:val="27"/>
          <w:szCs w:val="27"/>
        </w:rPr>
        <w:t>Истец просит</w:t>
      </w:r>
      <w:r>
        <w:rPr>
          <w:rFonts w:ascii="Times New Roman" w:eastAsia="Times New Roman" w:hAnsi="Times New Roman" w:cs="Times New Roman"/>
          <w:sz w:val="27"/>
          <w:szCs w:val="27"/>
        </w:rPr>
        <w:t xml:space="preserve"> взыскать с ответчика задолженность за период с </w:t>
      </w:r>
      <w:r>
        <w:rPr>
          <w:rFonts w:ascii="Times New Roman" w:eastAsia="Times New Roman" w:hAnsi="Times New Roman" w:cs="Times New Roman"/>
          <w:sz w:val="27"/>
          <w:szCs w:val="27"/>
        </w:rPr>
        <w:t>01.09.201</w:t>
      </w:r>
      <w:r>
        <w:rPr>
          <w:rFonts w:ascii="Times New Roman" w:eastAsia="Times New Roman" w:hAnsi="Times New Roman" w:cs="Times New Roman"/>
          <w:sz w:val="27"/>
          <w:szCs w:val="27"/>
        </w:rPr>
        <w:t xml:space="preserve">4 по </w:t>
      </w:r>
      <w:r>
        <w:rPr>
          <w:rFonts w:ascii="Times New Roman" w:eastAsia="Times New Roman" w:hAnsi="Times New Roman" w:cs="Times New Roman"/>
          <w:sz w:val="27"/>
          <w:szCs w:val="27"/>
        </w:rPr>
        <w:t>31.12.2020</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Из материалов дела следует, что </w:t>
      </w:r>
      <w:r>
        <w:rPr>
          <w:rFonts w:ascii="Times New Roman" w:eastAsia="Times New Roman" w:hAnsi="Times New Roman" w:cs="Times New Roman"/>
          <w:sz w:val="27"/>
          <w:szCs w:val="27"/>
        </w:rPr>
        <w:t>18</w:t>
      </w:r>
      <w:r>
        <w:rPr>
          <w:rFonts w:ascii="Times New Roman" w:eastAsia="Times New Roman" w:hAnsi="Times New Roman" w:cs="Times New Roman"/>
          <w:sz w:val="27"/>
          <w:szCs w:val="27"/>
        </w:rPr>
        <w:t xml:space="preserve">.08.2023 </w:t>
      </w:r>
      <w:r>
        <w:rPr>
          <w:rFonts w:ascii="Times New Roman" w:eastAsia="Times New Roman" w:hAnsi="Times New Roman" w:cs="Times New Roman"/>
          <w:sz w:val="27"/>
          <w:szCs w:val="27"/>
        </w:rPr>
        <w:t xml:space="preserve">(дата подачи заявления о выдаче судебного приказа в отделение почтовой связи) </w:t>
      </w:r>
      <w:r>
        <w:rPr>
          <w:rFonts w:ascii="Times New Roman" w:eastAsia="Times New Roman" w:hAnsi="Times New Roman" w:cs="Times New Roman"/>
          <w:sz w:val="27"/>
          <w:szCs w:val="27"/>
        </w:rPr>
        <w:t>Югорский</w:t>
      </w:r>
      <w:r>
        <w:rPr>
          <w:rFonts w:ascii="Times New Roman" w:eastAsia="Times New Roman" w:hAnsi="Times New Roman" w:cs="Times New Roman"/>
          <w:sz w:val="27"/>
          <w:szCs w:val="27"/>
        </w:rPr>
        <w:t xml:space="preserve"> фонд капитальног</w:t>
      </w:r>
      <w:r>
        <w:rPr>
          <w:rFonts w:ascii="Times New Roman" w:eastAsia="Times New Roman" w:hAnsi="Times New Roman" w:cs="Times New Roman"/>
          <w:sz w:val="27"/>
          <w:szCs w:val="27"/>
        </w:rPr>
        <w:t>о ремонта многоквартирных домов</w:t>
      </w:r>
      <w:r>
        <w:rPr>
          <w:rFonts w:ascii="Times New Roman" w:eastAsia="Times New Roman" w:hAnsi="Times New Roman" w:cs="Times New Roman"/>
          <w:sz w:val="27"/>
          <w:szCs w:val="27"/>
        </w:rPr>
        <w:t xml:space="preserve"> обратился</w:t>
      </w:r>
      <w:r>
        <w:rPr>
          <w:rFonts w:ascii="Times New Roman" w:eastAsia="Times New Roman" w:hAnsi="Times New Roman" w:cs="Times New Roman"/>
          <w:sz w:val="27"/>
          <w:szCs w:val="27"/>
        </w:rPr>
        <w:t xml:space="preserve"> к ми</w:t>
      </w:r>
      <w:r>
        <w:rPr>
          <w:rFonts w:ascii="Times New Roman" w:eastAsia="Times New Roman" w:hAnsi="Times New Roman" w:cs="Times New Roman"/>
          <w:sz w:val="27"/>
          <w:szCs w:val="27"/>
        </w:rPr>
        <w:t>ровому судье судебного участка №3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Ханты-Мансийского района</w:t>
      </w:r>
      <w:r>
        <w:rPr>
          <w:rFonts w:ascii="Times New Roman" w:eastAsia="Times New Roman" w:hAnsi="Times New Roman" w:cs="Times New Roman"/>
          <w:sz w:val="27"/>
          <w:szCs w:val="27"/>
        </w:rPr>
        <w:t xml:space="preserve"> с заявлением о вынесении судебного приказа, </w:t>
      </w:r>
      <w:r>
        <w:rPr>
          <w:rFonts w:ascii="Times New Roman" w:eastAsia="Times New Roman" w:hAnsi="Times New Roman" w:cs="Times New Roman"/>
          <w:sz w:val="27"/>
          <w:szCs w:val="27"/>
        </w:rPr>
        <w:t>22.09.2023</w:t>
      </w:r>
      <w:r>
        <w:rPr>
          <w:rFonts w:ascii="Times New Roman" w:eastAsia="Times New Roman" w:hAnsi="Times New Roman" w:cs="Times New Roman"/>
          <w:sz w:val="27"/>
          <w:szCs w:val="27"/>
        </w:rPr>
        <w:t xml:space="preserve"> вынесе</w:t>
      </w:r>
      <w:r>
        <w:rPr>
          <w:rFonts w:ascii="Times New Roman" w:eastAsia="Times New Roman" w:hAnsi="Times New Roman" w:cs="Times New Roman"/>
          <w:sz w:val="27"/>
          <w:szCs w:val="27"/>
        </w:rPr>
        <w:t>н судебный приказ о взыскании с</w:t>
      </w:r>
      <w:r>
        <w:rPr>
          <w:rFonts w:ascii="Times New Roman" w:eastAsia="Times New Roman" w:hAnsi="Times New Roman" w:cs="Times New Roman"/>
          <w:sz w:val="27"/>
          <w:szCs w:val="27"/>
        </w:rPr>
        <w:t xml:space="preserve"> </w:t>
      </w:r>
      <w:r>
        <w:rPr>
          <w:rStyle w:val="cat-FIOgrp-68rplc-94"/>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задолженности по оплате взносов на капитальный ремонт </w:t>
      </w:r>
      <w:r>
        <w:rPr>
          <w:rFonts w:ascii="Times New Roman" w:eastAsia="Times New Roman" w:hAnsi="Times New Roman" w:cs="Times New Roman"/>
          <w:sz w:val="27"/>
          <w:szCs w:val="27"/>
        </w:rPr>
        <w:t xml:space="preserve">в сумме </w:t>
      </w:r>
      <w:r>
        <w:rPr>
          <w:rStyle w:val="cat-Sumgrp-75rplc-9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01.</w:t>
      </w:r>
      <w:r>
        <w:rPr>
          <w:rFonts w:ascii="Times New Roman" w:eastAsia="Times New Roman" w:hAnsi="Times New Roman" w:cs="Times New Roman"/>
          <w:sz w:val="27"/>
          <w:szCs w:val="27"/>
        </w:rPr>
        <w:t xml:space="preserve">09.2014 по 30.04.2023, пени </w:t>
      </w:r>
      <w:r>
        <w:rPr>
          <w:rStyle w:val="cat-Sumgrp-76rplc-9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10.01.2020 по 15</w:t>
      </w:r>
      <w:r>
        <w:rPr>
          <w:rFonts w:ascii="Times New Roman" w:eastAsia="Times New Roman" w:hAnsi="Times New Roman" w:cs="Times New Roman"/>
          <w:sz w:val="27"/>
          <w:szCs w:val="27"/>
        </w:rPr>
        <w:t xml:space="preserve">.05.2023, а также расходы по уплате государственной пошлины в сумме </w:t>
      </w:r>
      <w:r>
        <w:rPr>
          <w:rStyle w:val="cat-Sumgrp-77rplc-101"/>
          <w:rFonts w:ascii="Times New Roman" w:eastAsia="Times New Roman" w:hAnsi="Times New Roman" w:cs="Times New Roman"/>
          <w:sz w:val="27"/>
          <w:szCs w:val="27"/>
        </w:rPr>
        <w:t>сумма</w:t>
      </w:r>
    </w:p>
    <w:p>
      <w:pPr>
        <w:spacing w:before="0" w:after="0"/>
        <w:ind w:firstLine="709"/>
        <w:jc w:val="both"/>
        <w:rPr>
          <w:sz w:val="27"/>
          <w:szCs w:val="27"/>
        </w:rPr>
      </w:pPr>
      <w:r>
        <w:rPr>
          <w:rFonts w:ascii="Times New Roman" w:eastAsia="Times New Roman" w:hAnsi="Times New Roman" w:cs="Times New Roman"/>
          <w:sz w:val="27"/>
          <w:szCs w:val="27"/>
        </w:rPr>
        <w:t xml:space="preserve">Определением мирового судьи судебного участка </w:t>
      </w:r>
      <w:r>
        <w:rPr>
          <w:rFonts w:ascii="Times New Roman" w:eastAsia="Times New Roman" w:hAnsi="Times New Roman" w:cs="Times New Roman"/>
          <w:sz w:val="27"/>
          <w:szCs w:val="27"/>
        </w:rPr>
        <w:t>№3 Ханты-Ма</w:t>
      </w:r>
      <w:r>
        <w:rPr>
          <w:rFonts w:ascii="Times New Roman" w:eastAsia="Times New Roman" w:hAnsi="Times New Roman" w:cs="Times New Roman"/>
          <w:sz w:val="27"/>
          <w:szCs w:val="27"/>
        </w:rPr>
        <w:t xml:space="preserve">нсийского судебного района от </w:t>
      </w:r>
      <w:r>
        <w:rPr>
          <w:rFonts w:ascii="Times New Roman" w:eastAsia="Times New Roman" w:hAnsi="Times New Roman" w:cs="Times New Roman"/>
          <w:sz w:val="27"/>
          <w:szCs w:val="27"/>
        </w:rPr>
        <w:t>11.10.2023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вышеуказанный судебный приказ отменен в связи с поступившими от должника возражениями.</w:t>
      </w:r>
    </w:p>
    <w:p>
      <w:pPr>
        <w:spacing w:before="0" w:after="0"/>
        <w:ind w:firstLine="709"/>
        <w:jc w:val="both"/>
        <w:rPr>
          <w:sz w:val="27"/>
          <w:szCs w:val="27"/>
        </w:rPr>
      </w:pPr>
      <w:r>
        <w:rPr>
          <w:rFonts w:ascii="Times New Roman" w:eastAsia="Times New Roman" w:hAnsi="Times New Roman" w:cs="Times New Roman"/>
          <w:sz w:val="27"/>
          <w:szCs w:val="27"/>
        </w:rPr>
        <w:t xml:space="preserve">Принимая во внимание, что </w:t>
      </w:r>
      <w:r>
        <w:rPr>
          <w:rFonts w:ascii="Times New Roman" w:eastAsia="Times New Roman" w:hAnsi="Times New Roman" w:cs="Times New Roman"/>
          <w:sz w:val="27"/>
          <w:szCs w:val="27"/>
        </w:rPr>
        <w:t>Югорский</w:t>
      </w:r>
      <w:r>
        <w:rPr>
          <w:rFonts w:ascii="Times New Roman" w:eastAsia="Times New Roman" w:hAnsi="Times New Roman" w:cs="Times New Roman"/>
          <w:sz w:val="27"/>
          <w:szCs w:val="27"/>
        </w:rPr>
        <w:t xml:space="preserve"> фонд капитальног</w:t>
      </w:r>
      <w:r>
        <w:rPr>
          <w:rFonts w:ascii="Times New Roman" w:eastAsia="Times New Roman" w:hAnsi="Times New Roman" w:cs="Times New Roman"/>
          <w:sz w:val="27"/>
          <w:szCs w:val="27"/>
        </w:rPr>
        <w:t>о ремонта многоквартирных домов обратился</w:t>
      </w:r>
      <w:r>
        <w:rPr>
          <w:rFonts w:ascii="Times New Roman" w:eastAsia="Times New Roman" w:hAnsi="Times New Roman" w:cs="Times New Roman"/>
          <w:sz w:val="27"/>
          <w:szCs w:val="27"/>
        </w:rPr>
        <w:t xml:space="preserve"> в суд с настоящим иском </w:t>
      </w:r>
      <w:r>
        <w:rPr>
          <w:rFonts w:ascii="Times New Roman" w:eastAsia="Times New Roman" w:hAnsi="Times New Roman" w:cs="Times New Roman"/>
          <w:sz w:val="27"/>
          <w:szCs w:val="27"/>
        </w:rPr>
        <w:t>11.01.2024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что подтверждается отметкой на исковом заявлении, </w:t>
      </w:r>
      <w:r>
        <w:rPr>
          <w:rFonts w:ascii="Times New Roman" w:eastAsia="Times New Roman" w:hAnsi="Times New Roman" w:cs="Times New Roman"/>
          <w:sz w:val="27"/>
          <w:szCs w:val="27"/>
        </w:rPr>
        <w:t xml:space="preserve">в течение шести месяцев со дня отмены судебного приказа (судебный приказ отменен </w:t>
      </w:r>
      <w:r>
        <w:rPr>
          <w:rFonts w:ascii="Times New Roman" w:eastAsia="Times New Roman" w:hAnsi="Times New Roman" w:cs="Times New Roman"/>
          <w:sz w:val="27"/>
          <w:szCs w:val="27"/>
        </w:rPr>
        <w:t>11.10.2023</w:t>
      </w:r>
      <w:r>
        <w:rPr>
          <w:rFonts w:ascii="Times New Roman" w:eastAsia="Times New Roman" w:hAnsi="Times New Roman" w:cs="Times New Roman"/>
          <w:sz w:val="27"/>
          <w:szCs w:val="27"/>
        </w:rPr>
        <w:t>), срок исковой давности необходимо исчислять с момента первоначального обращения в суд с заявле</w:t>
      </w:r>
      <w:r>
        <w:rPr>
          <w:rFonts w:ascii="Times New Roman" w:eastAsia="Times New Roman" w:hAnsi="Times New Roman" w:cs="Times New Roman"/>
          <w:sz w:val="27"/>
          <w:szCs w:val="27"/>
        </w:rPr>
        <w:t xml:space="preserve">нием о выдаче </w:t>
      </w:r>
      <w:r>
        <w:rPr>
          <w:rFonts w:ascii="Times New Roman" w:eastAsia="Times New Roman" w:hAnsi="Times New Roman" w:cs="Times New Roman"/>
          <w:sz w:val="27"/>
          <w:szCs w:val="27"/>
        </w:rPr>
        <w:t>судебного приказа, то есть, с 18</w:t>
      </w:r>
      <w:r>
        <w:rPr>
          <w:rFonts w:ascii="Times New Roman" w:eastAsia="Times New Roman" w:hAnsi="Times New Roman" w:cs="Times New Roman"/>
          <w:sz w:val="27"/>
          <w:szCs w:val="27"/>
        </w:rPr>
        <w:t>.08.2023.</w:t>
      </w:r>
    </w:p>
    <w:p>
      <w:pPr>
        <w:spacing w:before="0" w:after="0"/>
        <w:ind w:firstLine="709"/>
        <w:jc w:val="both"/>
        <w:rPr>
          <w:sz w:val="27"/>
          <w:szCs w:val="27"/>
        </w:rPr>
      </w:pPr>
      <w:r>
        <w:rPr>
          <w:rFonts w:ascii="Times New Roman" w:eastAsia="Times New Roman" w:hAnsi="Times New Roman" w:cs="Times New Roman"/>
          <w:sz w:val="27"/>
          <w:szCs w:val="27"/>
        </w:rPr>
        <w:t>При таких обстоятельствах, применяя трехлетний срок исковой давности, суд приходит к выводу о возможности взыскания с ответчика задолж</w:t>
      </w:r>
      <w:r>
        <w:rPr>
          <w:rFonts w:ascii="Times New Roman" w:eastAsia="Times New Roman" w:hAnsi="Times New Roman" w:cs="Times New Roman"/>
          <w:sz w:val="27"/>
          <w:szCs w:val="27"/>
        </w:rPr>
        <w:t xml:space="preserve">енности за период с </w:t>
      </w:r>
      <w:r>
        <w:rPr>
          <w:rFonts w:ascii="Times New Roman" w:eastAsia="Times New Roman" w:hAnsi="Times New Roman" w:cs="Times New Roman"/>
          <w:sz w:val="27"/>
          <w:szCs w:val="27"/>
        </w:rPr>
        <w:t>августа</w:t>
      </w:r>
      <w:r>
        <w:rPr>
          <w:rFonts w:ascii="Times New Roman" w:eastAsia="Times New Roman" w:hAnsi="Times New Roman" w:cs="Times New Roman"/>
          <w:sz w:val="27"/>
          <w:szCs w:val="27"/>
        </w:rPr>
        <w:t xml:space="preserve"> 2020</w:t>
      </w:r>
      <w:r>
        <w:rPr>
          <w:rFonts w:ascii="Times New Roman" w:eastAsia="Times New Roman" w:hAnsi="Times New Roman" w:cs="Times New Roman"/>
          <w:sz w:val="27"/>
          <w:szCs w:val="27"/>
        </w:rPr>
        <w:t xml:space="preserve"> года (начисления по оплате взносов на капитальный ремонт за </w:t>
      </w:r>
      <w:r>
        <w:rPr>
          <w:rFonts w:ascii="Times New Roman" w:eastAsia="Times New Roman" w:hAnsi="Times New Roman" w:cs="Times New Roman"/>
          <w:sz w:val="27"/>
          <w:szCs w:val="27"/>
        </w:rPr>
        <w:t>август 2020</w:t>
      </w:r>
      <w:r>
        <w:rPr>
          <w:rFonts w:ascii="Times New Roman" w:eastAsia="Times New Roman" w:hAnsi="Times New Roman" w:cs="Times New Roman"/>
          <w:sz w:val="27"/>
          <w:szCs w:val="27"/>
        </w:rPr>
        <w:t xml:space="preserve"> года со сроком оплаты до 10 </w:t>
      </w:r>
      <w:r>
        <w:rPr>
          <w:rFonts w:ascii="Times New Roman" w:eastAsia="Times New Roman" w:hAnsi="Times New Roman" w:cs="Times New Roman"/>
          <w:sz w:val="27"/>
          <w:szCs w:val="27"/>
        </w:rPr>
        <w:t>сентября</w:t>
      </w:r>
      <w:r>
        <w:rPr>
          <w:rFonts w:ascii="Times New Roman" w:eastAsia="Times New Roman" w:hAnsi="Times New Roman" w:cs="Times New Roman"/>
          <w:sz w:val="27"/>
          <w:szCs w:val="27"/>
        </w:rPr>
        <w:t xml:space="preserve"> 2020 г.</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декабрь 2020</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так как в указанный период ответчик как собственник помещения свои обязанности по оплате взносов на капительный ремонт не исполнял.</w:t>
      </w:r>
    </w:p>
    <w:p>
      <w:pPr>
        <w:spacing w:before="0" w:after="0"/>
        <w:ind w:firstLine="709"/>
        <w:jc w:val="both"/>
        <w:rPr>
          <w:sz w:val="27"/>
          <w:szCs w:val="27"/>
        </w:rPr>
      </w:pPr>
      <w:r>
        <w:rPr>
          <w:rFonts w:ascii="Times New Roman" w:eastAsia="Times New Roman" w:hAnsi="Times New Roman" w:cs="Times New Roman"/>
          <w:sz w:val="27"/>
          <w:szCs w:val="27"/>
        </w:rPr>
        <w:t xml:space="preserve">Размеры взносов на капитальный ремонт </w:t>
      </w:r>
      <w:r>
        <w:rPr>
          <w:rFonts w:ascii="Times New Roman" w:eastAsia="Times New Roman" w:hAnsi="Times New Roman" w:cs="Times New Roman"/>
          <w:sz w:val="27"/>
          <w:szCs w:val="27"/>
        </w:rPr>
        <w:t xml:space="preserve">в 2020 году составили </w:t>
      </w:r>
      <w:r>
        <w:rPr>
          <w:rStyle w:val="cat-Sumgrp-74rplc-11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w:t>
      </w:r>
      <w:r>
        <w:rPr>
          <w:rFonts w:ascii="Times New Roman" w:eastAsia="Times New Roman" w:hAnsi="Times New Roman" w:cs="Times New Roman"/>
          <w:sz w:val="27"/>
          <w:szCs w:val="27"/>
        </w:rPr>
        <w:t xml:space="preserve">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Площадь нежилого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помещения</w:t>
      </w:r>
      <w:r>
        <w:rPr>
          <w:rFonts w:ascii="Times New Roman" w:eastAsia="Times New Roman" w:hAnsi="Times New Roman" w:cs="Times New Roman"/>
          <w:sz w:val="27"/>
          <w:szCs w:val="27"/>
        </w:rPr>
        <w:t xml:space="preserve"> ответчика</w:t>
      </w:r>
      <w:r>
        <w:rPr>
          <w:rFonts w:ascii="Times New Roman" w:eastAsia="Times New Roman" w:hAnsi="Times New Roman" w:cs="Times New Roman"/>
          <w:sz w:val="27"/>
          <w:szCs w:val="27"/>
        </w:rPr>
        <w:t xml:space="preserve"> составляет </w:t>
      </w:r>
      <w:r>
        <w:rPr>
          <w:rFonts w:ascii="Times New Roman" w:eastAsia="Times New Roman" w:hAnsi="Times New Roman" w:cs="Times New Roman"/>
          <w:sz w:val="27"/>
          <w:szCs w:val="27"/>
        </w:rPr>
        <w:t>28,58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ежемесячный платеж </w:t>
      </w:r>
      <w:r>
        <w:rPr>
          <w:rFonts w:ascii="Times New Roman" w:eastAsia="Times New Roman" w:hAnsi="Times New Roman" w:cs="Times New Roman"/>
          <w:sz w:val="27"/>
          <w:szCs w:val="27"/>
        </w:rPr>
        <w:t xml:space="preserve">в 2020 году </w:t>
      </w:r>
      <w:r>
        <w:rPr>
          <w:rFonts w:ascii="Times New Roman" w:eastAsia="Times New Roman" w:hAnsi="Times New Roman" w:cs="Times New Roman"/>
          <w:sz w:val="27"/>
          <w:szCs w:val="27"/>
        </w:rPr>
        <w:t xml:space="preserve">составил </w:t>
      </w:r>
      <w:r>
        <w:rPr>
          <w:rStyle w:val="cat-Sumgrp-78rplc-11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(28.</w:t>
      </w:r>
      <w:r>
        <w:rPr>
          <w:rFonts w:ascii="Times New Roman" w:eastAsia="Times New Roman" w:hAnsi="Times New Roman" w:cs="Times New Roman"/>
          <w:sz w:val="27"/>
          <w:szCs w:val="27"/>
        </w:rPr>
        <w:t>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х </w:t>
      </w:r>
      <w:r>
        <w:rPr>
          <w:rStyle w:val="cat-Sumgrp-74rplc-11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задолженность ответчика по оплате взносов на капитальный ремонт за период с </w:t>
      </w:r>
      <w:r>
        <w:rPr>
          <w:rFonts w:ascii="Times New Roman" w:eastAsia="Times New Roman" w:hAnsi="Times New Roman" w:cs="Times New Roman"/>
          <w:sz w:val="27"/>
          <w:szCs w:val="27"/>
        </w:rPr>
        <w:t>августа</w:t>
      </w:r>
      <w:r>
        <w:rPr>
          <w:rFonts w:ascii="Times New Roman" w:eastAsia="Times New Roman" w:hAnsi="Times New Roman" w:cs="Times New Roman"/>
          <w:sz w:val="27"/>
          <w:szCs w:val="27"/>
        </w:rPr>
        <w:t xml:space="preserve"> 2020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декабрь 2020</w:t>
      </w:r>
      <w:r>
        <w:rPr>
          <w:rFonts w:ascii="Times New Roman" w:eastAsia="Times New Roman" w:hAnsi="Times New Roman" w:cs="Times New Roman"/>
          <w:sz w:val="27"/>
          <w:szCs w:val="27"/>
        </w:rPr>
        <w:t xml:space="preserve"> года составила </w:t>
      </w:r>
      <w:r>
        <w:rPr>
          <w:rStyle w:val="cat-Sumgrp-79rplc-11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в том числе</w:t>
      </w:r>
      <w:r>
        <w:rPr>
          <w:rFonts w:ascii="Times New Roman" w:eastAsia="Times New Roman" w:hAnsi="Times New Roman" w:cs="Times New Roman"/>
          <w:sz w:val="27"/>
          <w:szCs w:val="27"/>
        </w:rPr>
        <w:t xml:space="preserve"> (</w:t>
      </w:r>
      <w:r>
        <w:rPr>
          <w:rStyle w:val="cat-Sumgrp-78rplc-11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х5 мес.)</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с ответчика в пользу истца подлежит взысканию сумма долга по оплате взносов на капитальный ремонт в пределах срока исковой давности, то есть за период с </w:t>
      </w:r>
      <w:r>
        <w:rPr>
          <w:rFonts w:ascii="Times New Roman" w:eastAsia="Times New Roman" w:hAnsi="Times New Roman" w:cs="Times New Roman"/>
          <w:sz w:val="27"/>
          <w:szCs w:val="27"/>
        </w:rPr>
        <w:t xml:space="preserve">августа </w:t>
      </w:r>
      <w:r>
        <w:rPr>
          <w:rFonts w:ascii="Times New Roman" w:eastAsia="Times New Roman" w:hAnsi="Times New Roman" w:cs="Times New Roman"/>
          <w:sz w:val="27"/>
          <w:szCs w:val="27"/>
        </w:rPr>
        <w:t>2020</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декабрь 2020</w:t>
      </w:r>
      <w:r>
        <w:rPr>
          <w:rFonts w:ascii="Times New Roman" w:eastAsia="Times New Roman" w:hAnsi="Times New Roman" w:cs="Times New Roman"/>
          <w:sz w:val="27"/>
          <w:szCs w:val="27"/>
        </w:rPr>
        <w:t xml:space="preserve"> года в размере </w:t>
      </w:r>
      <w:r>
        <w:rPr>
          <w:rStyle w:val="cat-Sumgrp-79rplc-121"/>
          <w:rFonts w:ascii="Times New Roman" w:eastAsia="Times New Roman" w:hAnsi="Times New Roman" w:cs="Times New Roman"/>
          <w:sz w:val="27"/>
          <w:szCs w:val="27"/>
        </w:rPr>
        <w:t>сумма</w:t>
      </w:r>
    </w:p>
    <w:p>
      <w:pPr>
        <w:spacing w:before="0" w:after="0"/>
        <w:ind w:firstLine="709"/>
        <w:jc w:val="both"/>
        <w:rPr>
          <w:sz w:val="27"/>
          <w:szCs w:val="27"/>
        </w:rPr>
      </w:pPr>
      <w:r>
        <w:rPr>
          <w:rFonts w:ascii="Times New Roman" w:eastAsia="Times New Roman" w:hAnsi="Times New Roman" w:cs="Times New Roman"/>
          <w:sz w:val="27"/>
          <w:szCs w:val="27"/>
        </w:rPr>
        <w:t>Доводы ответчика о том, что она оплатил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задолженность по взносам за 2021, 2022 и 2023 годы, не относятся к предмету настоящего спора, так как, Югорский фонд капитального ремонта не взыскивает задолженность за указанный период.</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550141" w:history="1">
        <w:r>
          <w:rPr>
            <w:rFonts w:ascii="Times New Roman" w:eastAsia="Times New Roman" w:hAnsi="Times New Roman" w:cs="Times New Roman"/>
            <w:color w:val="0000EE"/>
            <w:sz w:val="27"/>
            <w:szCs w:val="27"/>
          </w:rPr>
          <w:t>ч.</w:t>
        </w:r>
        <w:r>
          <w:rPr>
            <w:rFonts w:ascii="Times New Roman" w:eastAsia="Times New Roman" w:hAnsi="Times New Roman" w:cs="Times New Roman"/>
            <w:color w:val="0000EE"/>
            <w:sz w:val="27"/>
            <w:szCs w:val="27"/>
          </w:rPr>
          <w:t>14.1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812" w:history="1">
        <w:r>
          <w:rPr>
            <w:rFonts w:ascii="Times New Roman" w:eastAsia="Times New Roman" w:hAnsi="Times New Roman" w:cs="Times New Roman"/>
            <w:color w:val="0000EE"/>
            <w:sz w:val="27"/>
            <w:szCs w:val="27"/>
          </w:rPr>
          <w:t>ч.2 ст.181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7"/>
          <w:szCs w:val="27"/>
        </w:rPr>
        <w:t> </w:t>
      </w:r>
      <w:hyperlink r:id="rId4" w:anchor="/document/12138291/entry/171" w:history="1">
        <w:r>
          <w:rPr>
            <w:rFonts w:ascii="Times New Roman" w:eastAsia="Times New Roman" w:hAnsi="Times New Roman" w:cs="Times New Roman"/>
            <w:color w:val="0000EE"/>
            <w:sz w:val="27"/>
            <w:szCs w:val="27"/>
          </w:rPr>
          <w:t>статьей 171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 xml:space="preserve">Обязанность ответчика по внесению </w:t>
      </w:r>
      <w:r>
        <w:rPr>
          <w:rFonts w:ascii="Times New Roman" w:eastAsia="Times New Roman" w:hAnsi="Times New Roman" w:cs="Times New Roman"/>
          <w:sz w:val="27"/>
          <w:szCs w:val="27"/>
        </w:rPr>
        <w:t>взносов на капитальный ремонт</w:t>
      </w:r>
      <w:r>
        <w:rPr>
          <w:rFonts w:ascii="Times New Roman" w:eastAsia="Times New Roman" w:hAnsi="Times New Roman" w:cs="Times New Roman"/>
          <w:sz w:val="27"/>
          <w:szCs w:val="27"/>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7"/>
          <w:szCs w:val="27"/>
        </w:rPr>
      </w:pPr>
      <w:r>
        <w:rPr>
          <w:rFonts w:ascii="Times New Roman" w:eastAsia="Times New Roman" w:hAnsi="Times New Roman" w:cs="Times New Roman"/>
          <w:sz w:val="27"/>
          <w:szCs w:val="27"/>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7"/>
          <w:szCs w:val="27"/>
        </w:rPr>
      </w:pPr>
      <w:r>
        <w:rPr>
          <w:rFonts w:ascii="Times New Roman" w:eastAsia="Times New Roman" w:hAnsi="Times New Roman" w:cs="Times New Roman"/>
          <w:sz w:val="27"/>
          <w:szCs w:val="27"/>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7"/>
          <w:szCs w:val="27"/>
        </w:rPr>
      </w:pPr>
      <w:r>
        <w:rPr>
          <w:rFonts w:ascii="Times New Roman" w:eastAsia="Times New Roman" w:hAnsi="Times New Roman" w:cs="Times New Roman"/>
          <w:sz w:val="27"/>
          <w:szCs w:val="27"/>
        </w:rPr>
        <w:t>Таким образом, ввиду отсутствия доказательств погашения долга суд считает правомерным взыскание пени с ответчика.</w:t>
      </w:r>
    </w:p>
    <w:p>
      <w:pPr>
        <w:spacing w:before="0" w:after="0"/>
        <w:ind w:firstLine="709"/>
        <w:jc w:val="both"/>
        <w:rPr>
          <w:sz w:val="27"/>
          <w:szCs w:val="27"/>
        </w:rPr>
      </w:pPr>
      <w:r>
        <w:rPr>
          <w:rFonts w:ascii="Times New Roman" w:eastAsia="Times New Roman" w:hAnsi="Times New Roman" w:cs="Times New Roman"/>
          <w:sz w:val="27"/>
          <w:szCs w:val="27"/>
        </w:rPr>
        <w:t xml:space="preserve">В связи с просрочкой уплаты вносов истцом начислены пени в размере </w:t>
      </w:r>
      <w:r>
        <w:rPr>
          <w:rStyle w:val="cat-Sumgrp-71rplc-12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 период с 10</w:t>
      </w:r>
      <w:r>
        <w:rPr>
          <w:rFonts w:ascii="Times New Roman" w:eastAsia="Times New Roman" w:hAnsi="Times New Roman" w:cs="Times New Roman"/>
          <w:sz w:val="27"/>
          <w:szCs w:val="27"/>
        </w:rPr>
        <w:t>.01.2020 по 15</w:t>
      </w:r>
      <w:r>
        <w:rPr>
          <w:rFonts w:ascii="Times New Roman" w:eastAsia="Times New Roman" w:hAnsi="Times New Roman" w:cs="Times New Roman"/>
          <w:sz w:val="27"/>
          <w:szCs w:val="27"/>
        </w:rPr>
        <w:t>.05.2023.</w:t>
      </w:r>
    </w:p>
    <w:p>
      <w:pPr>
        <w:spacing w:before="0" w:after="0"/>
        <w:ind w:firstLine="709"/>
        <w:jc w:val="both"/>
        <w:rPr>
          <w:sz w:val="27"/>
          <w:szCs w:val="27"/>
        </w:rPr>
      </w:pPr>
      <w:r>
        <w:rPr>
          <w:rFonts w:ascii="Times New Roman" w:eastAsia="Times New Roman" w:hAnsi="Times New Roman" w:cs="Times New Roman"/>
          <w:sz w:val="27"/>
          <w:szCs w:val="27"/>
        </w:rPr>
        <w:t>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w:t>
      </w:r>
      <w:r>
        <w:rPr>
          <w:rFonts w:ascii="Times New Roman" w:eastAsia="Times New Roman" w:hAnsi="Times New Roman" w:cs="Times New Roman"/>
          <w:sz w:val="27"/>
          <w:szCs w:val="27"/>
        </w:rPr>
        <w:t xml:space="preserve">риод с 01.08.2020 по </w:t>
      </w:r>
      <w:r>
        <w:rPr>
          <w:rFonts w:ascii="Times New Roman" w:eastAsia="Times New Roman" w:hAnsi="Times New Roman" w:cs="Times New Roman"/>
          <w:sz w:val="27"/>
          <w:szCs w:val="27"/>
        </w:rPr>
        <w:t>16.05.2023</w:t>
      </w:r>
      <w:r>
        <w:rPr>
          <w:rFonts w:ascii="Times New Roman" w:eastAsia="Times New Roman" w:hAnsi="Times New Roman" w:cs="Times New Roman"/>
          <w:sz w:val="27"/>
          <w:szCs w:val="27"/>
        </w:rPr>
        <w:t>, т</w:t>
      </w:r>
      <w:r>
        <w:rPr>
          <w:rFonts w:ascii="Times New Roman" w:eastAsia="Times New Roman" w:hAnsi="Times New Roman" w:cs="Times New Roman"/>
          <w:sz w:val="27"/>
          <w:szCs w:val="27"/>
        </w:rPr>
        <w:t>о есть 12.10.2020 по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.05.2023 </w:t>
      </w:r>
      <w:r>
        <w:rPr>
          <w:rFonts w:ascii="Times New Roman" w:eastAsia="Times New Roman" w:hAnsi="Times New Roman" w:cs="Times New Roman"/>
          <w:sz w:val="27"/>
          <w:szCs w:val="27"/>
        </w:rPr>
        <w:t>(с 31 дня, следующего за днем наступления установленного срока оплаты).</w:t>
      </w:r>
      <w:r>
        <w:rPr>
          <w:rFonts w:ascii="Times New Roman" w:eastAsia="Times New Roman" w:hAnsi="Times New Roman" w:cs="Times New Roman"/>
          <w:sz w:val="27"/>
          <w:szCs w:val="27"/>
        </w:rPr>
        <w:t xml:space="preserve"> Следовательно, подлежит исключению при начислении пени период с января 2020 </w:t>
      </w:r>
      <w:r>
        <w:rPr>
          <w:rFonts w:ascii="Times New Roman" w:eastAsia="Times New Roman" w:hAnsi="Times New Roman" w:cs="Times New Roman"/>
          <w:sz w:val="27"/>
          <w:szCs w:val="27"/>
        </w:rPr>
        <w:t xml:space="preserve">г. по июль 2020 г. в размере </w:t>
      </w:r>
      <w:r>
        <w:rPr>
          <w:rStyle w:val="cat-Sumgrp-80rplc-132"/>
          <w:rFonts w:ascii="Times New Roman" w:eastAsia="Times New Roman" w:hAnsi="Times New Roman" w:cs="Times New Roman"/>
          <w:sz w:val="27"/>
          <w:szCs w:val="27"/>
        </w:rPr>
        <w:t>сумма</w:t>
      </w:r>
    </w:p>
    <w:p>
      <w:pPr>
        <w:spacing w:before="0" w:after="0"/>
        <w:ind w:firstLine="708"/>
        <w:jc w:val="both"/>
        <w:rPr>
          <w:sz w:val="27"/>
          <w:szCs w:val="27"/>
        </w:rPr>
      </w:pPr>
      <w:r>
        <w:rPr>
          <w:rFonts w:ascii="Times New Roman" w:eastAsia="Times New Roman" w:hAnsi="Times New Roman" w:cs="Times New Roman"/>
          <w:sz w:val="27"/>
          <w:szCs w:val="27"/>
        </w:rPr>
        <w:t>Согласно п</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7"/>
          <w:szCs w:val="27"/>
        </w:rPr>
      </w:pPr>
      <w:r>
        <w:rPr>
          <w:rFonts w:ascii="Times New Roman" w:eastAsia="Times New Roman" w:hAnsi="Times New Roman" w:cs="Times New Roman"/>
          <w:sz w:val="27"/>
          <w:szCs w:val="27"/>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7"/>
          <w:szCs w:val="27"/>
        </w:rPr>
      </w:pPr>
      <w:r>
        <w:rPr>
          <w:rFonts w:ascii="Times New Roman" w:eastAsia="Times New Roman" w:hAnsi="Times New Roman" w:cs="Times New Roman"/>
          <w:sz w:val="27"/>
          <w:szCs w:val="27"/>
        </w:rPr>
        <w:t>Пунктом 3 постановления П</w:t>
      </w:r>
      <w:r>
        <w:rPr>
          <w:rFonts w:ascii="Times New Roman" w:eastAsia="Times New Roman" w:hAnsi="Times New Roman" w:cs="Times New Roman"/>
          <w:sz w:val="27"/>
          <w:szCs w:val="27"/>
        </w:rPr>
        <w:t>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7"/>
          <w:szCs w:val="27"/>
        </w:rPr>
      </w:pPr>
      <w:r>
        <w:rPr>
          <w:rFonts w:ascii="Times New Roman" w:eastAsia="Times New Roman" w:hAnsi="Times New Roman" w:cs="Times New Roman"/>
          <w:sz w:val="27"/>
          <w:szCs w:val="27"/>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7"/>
          <w:szCs w:val="27"/>
        </w:rPr>
      </w:pPr>
      <w:r>
        <w:rPr>
          <w:rFonts w:ascii="Times New Roman" w:eastAsia="Times New Roman" w:hAnsi="Times New Roman" w:cs="Times New Roman"/>
          <w:sz w:val="27"/>
          <w:szCs w:val="27"/>
        </w:rPr>
        <w:t>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w:t>
      </w:r>
      <w:r>
        <w:rPr>
          <w:rFonts w:ascii="Times New Roman" w:eastAsia="Times New Roman" w:hAnsi="Times New Roman" w:cs="Times New Roman"/>
          <w:sz w:val="27"/>
          <w:szCs w:val="27"/>
        </w:rPr>
        <w:t xml:space="preserve">летворению предъявленное в </w:t>
      </w:r>
      <w:r>
        <w:rPr>
          <w:rFonts w:ascii="Times New Roman" w:eastAsia="Times New Roman" w:hAnsi="Times New Roman" w:cs="Times New Roman"/>
          <w:sz w:val="27"/>
          <w:szCs w:val="27"/>
        </w:rPr>
        <w:t>общеи</w:t>
      </w:r>
      <w:r>
        <w:rPr>
          <w:rFonts w:ascii="Times New Roman" w:eastAsia="Times New Roman" w:hAnsi="Times New Roman" w:cs="Times New Roman"/>
          <w:sz w:val="27"/>
          <w:szCs w:val="27"/>
        </w:rPr>
        <w:t>сковом</w:t>
      </w:r>
      <w:r>
        <w:rPr>
          <w:rFonts w:ascii="Times New Roman" w:eastAsia="Times New Roman" w:hAnsi="Times New Roman" w:cs="Times New Roman"/>
          <w:sz w:val="27"/>
          <w:szCs w:val="27"/>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7"/>
          <w:szCs w:val="27"/>
        </w:rPr>
      </w:pPr>
      <w:r>
        <w:rPr>
          <w:rFonts w:ascii="Times New Roman" w:eastAsia="Times New Roman" w:hAnsi="Times New Roman" w:cs="Times New Roman"/>
          <w:sz w:val="27"/>
          <w:szCs w:val="27"/>
        </w:rPr>
        <w:t xml:space="preserve">Из перечисленных выше требований закона и актов его толкования следует, что с даты введения моратория (01.04.2022) на 6 месяцев прекращается начисление </w:t>
      </w:r>
      <w:r>
        <w:rPr>
          <w:rFonts w:ascii="Times New Roman" w:eastAsia="Times New Roman" w:hAnsi="Times New Roman" w:cs="Times New Roman"/>
          <w:sz w:val="27"/>
          <w:szCs w:val="27"/>
        </w:rPr>
        <w:t>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9"/>
        <w:jc w:val="both"/>
        <w:rPr>
          <w:sz w:val="27"/>
          <w:szCs w:val="27"/>
        </w:rPr>
      </w:pPr>
      <w:r>
        <w:rPr>
          <w:rFonts w:ascii="Times New Roman" w:eastAsia="Times New Roman" w:hAnsi="Times New Roman" w:cs="Times New Roman"/>
          <w:sz w:val="27"/>
          <w:szCs w:val="27"/>
        </w:rPr>
        <w:t xml:space="preserve">Расчет пени истцом выполнен без учета данного моратория, поэтому не подлежат взысканию с ответчика пени, начисленные истцом за период с 01.04.2022 по 30.09.2022 в размере </w:t>
      </w:r>
      <w:r>
        <w:rPr>
          <w:rStyle w:val="cat-Sumgrp-81rplc-14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Таким образом, с учетом применения срока исковой давности и моратория, правомерным будет начисление пени за период с </w:t>
      </w:r>
      <w:r>
        <w:rPr>
          <w:rFonts w:ascii="Times New Roman" w:eastAsia="Times New Roman" w:hAnsi="Times New Roman" w:cs="Times New Roman"/>
          <w:sz w:val="27"/>
          <w:szCs w:val="27"/>
        </w:rPr>
        <w:t>12.10.2020 по 16.05.2</w:t>
      </w:r>
      <w:r>
        <w:rPr>
          <w:rFonts w:ascii="Times New Roman" w:eastAsia="Times New Roman" w:hAnsi="Times New Roman" w:cs="Times New Roman"/>
          <w:sz w:val="27"/>
          <w:szCs w:val="27"/>
        </w:rPr>
        <w:t xml:space="preserve">023 в размере </w:t>
      </w:r>
      <w:r>
        <w:rPr>
          <w:rStyle w:val="cat-Sumgrp-82rplc-145"/>
          <w:rFonts w:ascii="Times New Roman" w:eastAsia="Times New Roman" w:hAnsi="Times New Roman" w:cs="Times New Roman"/>
          <w:sz w:val="27"/>
          <w:szCs w:val="27"/>
        </w:rPr>
        <w:t>сумма</w:t>
      </w:r>
    </w:p>
    <w:p>
      <w:pPr>
        <w:spacing w:before="0" w:after="0"/>
        <w:ind w:firstLine="708"/>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0164072/entry/333" w:history="1">
        <w:r>
          <w:rPr>
            <w:rFonts w:ascii="Times New Roman" w:eastAsia="Times New Roman" w:hAnsi="Times New Roman" w:cs="Times New Roman"/>
            <w:color w:val="0000EE"/>
            <w:sz w:val="27"/>
            <w:szCs w:val="27"/>
          </w:rPr>
          <w:t>статье 333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ГК РФ </w:t>
      </w:r>
      <w:r>
        <w:rPr>
          <w:rFonts w:ascii="Times New Roman" w:eastAsia="Times New Roman" w:hAnsi="Times New Roman" w:cs="Times New Roman"/>
          <w:sz w:val="27"/>
          <w:szCs w:val="27"/>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7"/>
          <w:szCs w:val="27"/>
        </w:rPr>
      </w:pPr>
      <w:r>
        <w:rPr>
          <w:rFonts w:ascii="Times New Roman" w:eastAsia="Times New Roman" w:hAnsi="Times New Roman" w:cs="Times New Roman"/>
          <w:sz w:val="27"/>
          <w:szCs w:val="27"/>
        </w:rPr>
        <w:t>Учитывая разъяснения, данные Пленумом Верховного Суда РФ в</w:t>
      </w:r>
      <w:r>
        <w:rPr>
          <w:rFonts w:ascii="Times New Roman" w:eastAsia="Times New Roman" w:hAnsi="Times New Roman" w:cs="Times New Roman"/>
          <w:sz w:val="27"/>
          <w:szCs w:val="27"/>
        </w:rPr>
        <w:t> </w:t>
      </w:r>
      <w:hyperlink r:id="rId4" w:anchor="/document/71706202/entry/39" w:history="1">
        <w:r>
          <w:rPr>
            <w:rFonts w:ascii="Times New Roman" w:eastAsia="Times New Roman" w:hAnsi="Times New Roman" w:cs="Times New Roman"/>
            <w:color w:val="0000EE"/>
            <w:sz w:val="27"/>
            <w:szCs w:val="27"/>
          </w:rPr>
          <w:t>п.39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Постановления от 27.06.2017 №22 «</w:t>
      </w:r>
      <w:r>
        <w:rPr>
          <w:rFonts w:ascii="Times New Roman" w:eastAsia="Times New Roman" w:hAnsi="Times New Roman" w:cs="Times New Roman"/>
          <w:sz w:val="27"/>
          <w:szCs w:val="27"/>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7"/>
          <w:szCs w:val="27"/>
        </w:rPr>
        <w:t>ащего им на праве собственности»</w:t>
      </w:r>
      <w:r>
        <w:rPr>
          <w:rFonts w:ascii="Times New Roman" w:eastAsia="Times New Roman" w:hAnsi="Times New Roman" w:cs="Times New Roman"/>
          <w:sz w:val="27"/>
          <w:szCs w:val="27"/>
        </w:rPr>
        <w:t>, пеня, установленная</w:t>
      </w:r>
      <w:r>
        <w:rPr>
          <w:rFonts w:ascii="Times New Roman" w:eastAsia="Times New Roman" w:hAnsi="Times New Roman" w:cs="Times New Roman"/>
          <w:sz w:val="27"/>
          <w:szCs w:val="27"/>
        </w:rPr>
        <w:t> </w:t>
      </w:r>
      <w:hyperlink r:id="rId4" w:anchor="/document/12138291/entry/155014" w:history="1">
        <w:r>
          <w:rPr>
            <w:rFonts w:ascii="Times New Roman" w:eastAsia="Times New Roman" w:hAnsi="Times New Roman" w:cs="Times New Roman"/>
            <w:color w:val="0000EE"/>
            <w:sz w:val="27"/>
            <w:szCs w:val="27"/>
          </w:rPr>
          <w:t>ч.14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333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 учетом обстоя</w:t>
      </w:r>
      <w:r>
        <w:rPr>
          <w:rFonts w:ascii="Times New Roman" w:eastAsia="Times New Roman" w:hAnsi="Times New Roman" w:cs="Times New Roman"/>
          <w:sz w:val="27"/>
          <w:szCs w:val="27"/>
        </w:rPr>
        <w:t xml:space="preserve">тельств рассматриваемого дела, </w:t>
      </w:r>
      <w:r>
        <w:rPr>
          <w:rFonts w:ascii="Times New Roman" w:eastAsia="Times New Roman" w:hAnsi="Times New Roman" w:cs="Times New Roman"/>
          <w:sz w:val="27"/>
          <w:szCs w:val="27"/>
        </w:rPr>
        <w:t>периода</w:t>
      </w:r>
      <w:r>
        <w:rPr>
          <w:rFonts w:ascii="Times New Roman" w:eastAsia="Times New Roman" w:hAnsi="Times New Roman" w:cs="Times New Roman"/>
          <w:sz w:val="27"/>
          <w:szCs w:val="27"/>
        </w:rPr>
        <w:t xml:space="preserve"> взыскиваемой задолженности по оплате взносов на капитальный ремонт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н</w:t>
      </w:r>
      <w:r>
        <w:rPr>
          <w:rFonts w:ascii="Times New Roman" w:eastAsia="Times New Roman" w:hAnsi="Times New Roman" w:cs="Times New Roman"/>
          <w:sz w:val="27"/>
          <w:szCs w:val="27"/>
        </w:rPr>
        <w:t xml:space="preserve">аходит возможным снизить размер пени </w:t>
      </w:r>
      <w:r>
        <w:rPr>
          <w:rFonts w:ascii="Times New Roman" w:eastAsia="Times New Roman" w:hAnsi="Times New Roman" w:cs="Times New Roman"/>
          <w:sz w:val="27"/>
          <w:szCs w:val="27"/>
        </w:rPr>
        <w:t>на основании</w:t>
      </w:r>
      <w:r>
        <w:rPr>
          <w:rFonts w:ascii="Times New Roman" w:eastAsia="Times New Roman" w:hAnsi="Times New Roman" w:cs="Times New Roman"/>
          <w:sz w:val="27"/>
          <w:szCs w:val="27"/>
        </w:rPr>
        <w:t> </w:t>
      </w:r>
      <w:hyperlink r:id="rId4" w:anchor="/document/10164072/entry/33301"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333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и взыскивает в пользу истца пени с ответчика </w:t>
      </w:r>
      <w:r>
        <w:rPr>
          <w:rStyle w:val="cat-FIOgrp-65rplc-149"/>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в размере </w:t>
      </w:r>
      <w:r>
        <w:rPr>
          <w:rStyle w:val="cat-Sumgrp-83rplc-15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28809/entry/981"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98</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ГПК РФ</w:t>
      </w:r>
      <w:r>
        <w:rPr>
          <w:rFonts w:ascii="Times New Roman" w:eastAsia="Times New Roman" w:hAnsi="Times New Roman" w:cs="Times New Roman"/>
          <w:sz w:val="27"/>
          <w:szCs w:val="27"/>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7"/>
          <w:szCs w:val="27"/>
        </w:rPr>
      </w:pPr>
      <w:r>
        <w:rPr>
          <w:rFonts w:ascii="Times New Roman" w:eastAsia="Times New Roman" w:hAnsi="Times New Roman" w:cs="Times New Roman"/>
          <w:sz w:val="27"/>
          <w:szCs w:val="27"/>
        </w:rPr>
        <w:t xml:space="preserve">При обращении в суд с настоящим исковым заявлением </w:t>
      </w:r>
      <w:r>
        <w:rPr>
          <w:rFonts w:ascii="Times New Roman" w:eastAsia="Times New Roman" w:hAnsi="Times New Roman" w:cs="Times New Roman"/>
          <w:sz w:val="27"/>
          <w:szCs w:val="27"/>
        </w:rPr>
        <w:t>Югорским</w:t>
      </w:r>
      <w:r>
        <w:rPr>
          <w:rFonts w:ascii="Times New Roman" w:eastAsia="Times New Roman" w:hAnsi="Times New Roman" w:cs="Times New Roman"/>
          <w:sz w:val="27"/>
          <w:szCs w:val="27"/>
        </w:rPr>
        <w:t xml:space="preserve"> фонд</w:t>
      </w:r>
      <w:r>
        <w:rPr>
          <w:rFonts w:ascii="Times New Roman" w:eastAsia="Times New Roman" w:hAnsi="Times New Roman" w:cs="Times New Roman"/>
          <w:sz w:val="27"/>
          <w:szCs w:val="27"/>
        </w:rPr>
        <w:t>ом</w:t>
      </w:r>
      <w:r>
        <w:rPr>
          <w:rFonts w:ascii="Times New Roman" w:eastAsia="Times New Roman" w:hAnsi="Times New Roman" w:cs="Times New Roman"/>
          <w:sz w:val="27"/>
          <w:szCs w:val="27"/>
        </w:rPr>
        <w:t xml:space="preserve"> капитального ремонт</w:t>
      </w:r>
      <w:r>
        <w:rPr>
          <w:rFonts w:ascii="Times New Roman" w:eastAsia="Times New Roman" w:hAnsi="Times New Roman" w:cs="Times New Roman"/>
          <w:sz w:val="27"/>
          <w:szCs w:val="27"/>
        </w:rPr>
        <w:t>а многоквартирных домов</w:t>
      </w:r>
      <w:r>
        <w:rPr>
          <w:rFonts w:ascii="Times New Roman" w:eastAsia="Times New Roman" w:hAnsi="Times New Roman" w:cs="Times New Roman"/>
          <w:sz w:val="27"/>
          <w:szCs w:val="27"/>
        </w:rPr>
        <w:t xml:space="preserve"> были понесены расходы по оплате </w:t>
      </w:r>
    </w:p>
    <w:p>
      <w:pPr>
        <w:spacing w:before="0" w:after="0"/>
        <w:jc w:val="both"/>
        <w:rPr>
          <w:sz w:val="27"/>
          <w:szCs w:val="27"/>
        </w:rPr>
      </w:pPr>
      <w:r>
        <w:rPr>
          <w:rFonts w:ascii="Times New Roman" w:eastAsia="Times New Roman" w:hAnsi="Times New Roman" w:cs="Times New Roman"/>
          <w:sz w:val="27"/>
          <w:szCs w:val="27"/>
        </w:rPr>
        <w:t xml:space="preserve">государственной пошлины в размере </w:t>
      </w:r>
      <w:r>
        <w:rPr>
          <w:rStyle w:val="cat-Sumgrp-73rplc-15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что подтверждается платежным поручением </w:t>
      </w:r>
      <w:r>
        <w:rPr>
          <w:rFonts w:ascii="Times New Roman" w:eastAsia="Times New Roman" w:hAnsi="Times New Roman" w:cs="Times New Roman"/>
          <w:sz w:val="27"/>
          <w:szCs w:val="27"/>
        </w:rPr>
        <w:t>№50048</w:t>
      </w:r>
      <w:r>
        <w:rPr>
          <w:rFonts w:ascii="Times New Roman" w:eastAsia="Times New Roman" w:hAnsi="Times New Roman" w:cs="Times New Roman"/>
          <w:sz w:val="27"/>
          <w:szCs w:val="27"/>
        </w:rPr>
        <w:t xml:space="preserve"> от 21.12.2023.</w:t>
      </w:r>
    </w:p>
    <w:p>
      <w:pPr>
        <w:spacing w:before="0" w:after="0"/>
        <w:ind w:firstLine="709"/>
        <w:jc w:val="both"/>
        <w:rPr>
          <w:sz w:val="27"/>
          <w:szCs w:val="27"/>
        </w:rPr>
      </w:pPr>
      <w:r>
        <w:rPr>
          <w:rFonts w:ascii="Times New Roman" w:eastAsia="Times New Roman" w:hAnsi="Times New Roman" w:cs="Times New Roman"/>
          <w:sz w:val="27"/>
          <w:szCs w:val="27"/>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84rplc-153"/>
          <w:rFonts w:ascii="Times New Roman" w:eastAsia="Times New Roman" w:hAnsi="Times New Roman" w:cs="Times New Roman"/>
          <w:sz w:val="27"/>
          <w:szCs w:val="27"/>
        </w:rPr>
        <w:t>сумма</w:t>
      </w:r>
    </w:p>
    <w:p>
      <w:pPr>
        <w:spacing w:before="0" w:after="0"/>
        <w:ind w:firstLine="709"/>
        <w:jc w:val="both"/>
        <w:rPr>
          <w:sz w:val="27"/>
          <w:szCs w:val="27"/>
        </w:rPr>
      </w:pPr>
      <w:r>
        <w:rPr>
          <w:rFonts w:ascii="Times New Roman" w:eastAsia="Times New Roman" w:hAnsi="Times New Roman" w:cs="Times New Roman"/>
          <w:sz w:val="27"/>
          <w:szCs w:val="27"/>
        </w:rPr>
        <w:t>На основании изложенного, и руководствуясь</w:t>
      </w:r>
      <w:r>
        <w:rPr>
          <w:rFonts w:ascii="Times New Roman" w:eastAsia="Times New Roman" w:hAnsi="Times New Roman" w:cs="Times New Roman"/>
          <w:sz w:val="27"/>
          <w:szCs w:val="27"/>
        </w:rPr>
        <w:t> </w:t>
      </w:r>
      <w:hyperlink r:id="rId4" w:anchor="/document/12128809/entry/194" w:history="1">
        <w:r>
          <w:rPr>
            <w:rFonts w:ascii="Times New Roman" w:eastAsia="Times New Roman" w:hAnsi="Times New Roman" w:cs="Times New Roman"/>
            <w:color w:val="0000EE"/>
            <w:sz w:val="27"/>
            <w:szCs w:val="27"/>
          </w:rPr>
          <w:t>статьями 194-198</w:t>
        </w:r>
      </w:hyperlink>
      <w:r>
        <w:rPr>
          <w:rFonts w:ascii="Times New Roman" w:eastAsia="Times New Roman" w:hAnsi="Times New Roman" w:cs="Times New Roman"/>
          <w:sz w:val="27"/>
          <w:szCs w:val="27"/>
        </w:rPr>
        <w:t>, Гражданского процессуального кодекса Российской Федерации, суд</w:t>
      </w:r>
    </w:p>
    <w:p>
      <w:pPr>
        <w:spacing w:before="0" w:after="0"/>
        <w:ind w:firstLine="709"/>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РЕШИЛ:</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исковое заявление </w:t>
      </w:r>
      <w:r>
        <w:rPr>
          <w:rFonts w:ascii="Times New Roman" w:eastAsia="Times New Roman" w:hAnsi="Times New Roman" w:cs="Times New Roman"/>
          <w:sz w:val="27"/>
          <w:szCs w:val="27"/>
        </w:rPr>
        <w:t>Югорского фонда капитального ремонта многоквартирных домов (ИНН</w:t>
      </w:r>
      <w:r>
        <w:rPr>
          <w:rFonts w:ascii="Times New Roman" w:eastAsia="Times New Roman" w:hAnsi="Times New Roman" w:cs="Times New Roman"/>
          <w:sz w:val="27"/>
          <w:szCs w:val="27"/>
        </w:rPr>
        <w:t>8601999247, ОГРН: 1138600001693)</w:t>
      </w:r>
      <w:r>
        <w:rPr>
          <w:rFonts w:ascii="Times New Roman" w:eastAsia="Times New Roman" w:hAnsi="Times New Roman" w:cs="Times New Roman"/>
          <w:sz w:val="27"/>
          <w:szCs w:val="27"/>
        </w:rPr>
        <w:t xml:space="preserve"> к </w:t>
      </w:r>
      <w:r>
        <w:rPr>
          <w:rStyle w:val="cat-FIOgrp-66rplc-154"/>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w:t>
      </w:r>
      <w:r>
        <w:rPr>
          <w:rStyle w:val="cat-PassportDatagrp-92rplc-155"/>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 взыскании задолженности по</w:t>
      </w:r>
      <w:r>
        <w:rPr>
          <w:rFonts w:ascii="Times New Roman" w:eastAsia="Times New Roman" w:hAnsi="Times New Roman" w:cs="Times New Roman"/>
          <w:sz w:val="27"/>
          <w:szCs w:val="27"/>
        </w:rPr>
        <w:t xml:space="preserve"> взносам на капитальный ремонт</w:t>
      </w:r>
      <w:r>
        <w:rPr>
          <w:rFonts w:ascii="Times New Roman" w:eastAsia="Times New Roman" w:hAnsi="Times New Roman" w:cs="Times New Roman"/>
          <w:sz w:val="27"/>
          <w:szCs w:val="27"/>
        </w:rPr>
        <w:t xml:space="preserve"> удовлетворить частично.</w:t>
      </w:r>
    </w:p>
    <w:p>
      <w:pPr>
        <w:spacing w:before="0" w:after="0"/>
        <w:ind w:firstLine="709"/>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зыскать с</w:t>
      </w:r>
      <w:r>
        <w:rPr>
          <w:rFonts w:ascii="Times New Roman" w:eastAsia="Times New Roman" w:hAnsi="Times New Roman" w:cs="Times New Roman"/>
          <w:sz w:val="27"/>
          <w:szCs w:val="27"/>
        </w:rPr>
        <w:t xml:space="preserve"> </w:t>
      </w:r>
      <w:r>
        <w:rPr>
          <w:rStyle w:val="cat-FIOgrp-68rplc-156"/>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в пользу </w:t>
      </w:r>
      <w:r>
        <w:rPr>
          <w:rFonts w:ascii="Times New Roman" w:eastAsia="Times New Roman" w:hAnsi="Times New Roman" w:cs="Times New Roman"/>
          <w:sz w:val="27"/>
          <w:szCs w:val="27"/>
        </w:rPr>
        <w:t>Югорского фонда капитального ремонта многоквартирных домов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денежные средства в размере </w:t>
      </w:r>
      <w:r>
        <w:rPr>
          <w:rStyle w:val="cat-Sumgrp-85rplc-15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в том числе:</w:t>
      </w:r>
    </w:p>
    <w:p>
      <w:pPr>
        <w:spacing w:before="0" w:after="0"/>
        <w:ind w:firstLine="709"/>
        <w:jc w:val="both"/>
        <w:rPr>
          <w:sz w:val="27"/>
          <w:szCs w:val="27"/>
        </w:rPr>
      </w:pPr>
      <w:r>
        <w:rPr>
          <w:rFonts w:ascii="Times New Roman" w:eastAsia="Times New Roman" w:hAnsi="Times New Roman" w:cs="Times New Roman"/>
          <w:sz w:val="27"/>
          <w:szCs w:val="27"/>
        </w:rPr>
        <w:t>-</w:t>
      </w:r>
      <w:r>
        <w:rPr>
          <w:rStyle w:val="cat-Sumgrp-86rplc-15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-задолженность</w:t>
      </w:r>
      <w:r>
        <w:rPr>
          <w:rFonts w:ascii="Times New Roman" w:eastAsia="Times New Roman" w:hAnsi="Times New Roman" w:cs="Times New Roman"/>
          <w:sz w:val="27"/>
          <w:szCs w:val="27"/>
        </w:rPr>
        <w:t xml:space="preserve"> по взносам на капитальный ремонт в размере </w:t>
      </w:r>
      <w:r>
        <w:rPr>
          <w:rFonts w:ascii="Times New Roman" w:eastAsia="Times New Roman" w:hAnsi="Times New Roman" w:cs="Times New Roman"/>
          <w:sz w:val="27"/>
          <w:szCs w:val="27"/>
        </w:rPr>
        <w:t xml:space="preserve">за период </w:t>
      </w:r>
      <w:r>
        <w:rPr>
          <w:rFonts w:ascii="Times New Roman" w:eastAsia="Times New Roman" w:hAnsi="Times New Roman" w:cs="Times New Roman"/>
          <w:sz w:val="27"/>
          <w:szCs w:val="27"/>
        </w:rPr>
        <w:t>с 01.08.2020</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31.12.2020</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w:t>
      </w:r>
      <w:r>
        <w:rPr>
          <w:rStyle w:val="cat-Sumgrp-87rplc-16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 </w:t>
      </w:r>
      <w:r>
        <w:rPr>
          <w:rFonts w:ascii="Times New Roman" w:eastAsia="Times New Roman" w:hAnsi="Times New Roman" w:cs="Times New Roman"/>
          <w:sz w:val="27"/>
          <w:szCs w:val="27"/>
        </w:rPr>
        <w:t>пени за несвоевременную оплату взносов н</w:t>
      </w:r>
      <w:r>
        <w:rPr>
          <w:rFonts w:ascii="Times New Roman" w:eastAsia="Times New Roman" w:hAnsi="Times New Roman" w:cs="Times New Roman"/>
          <w:sz w:val="27"/>
          <w:szCs w:val="27"/>
        </w:rPr>
        <w:t xml:space="preserve">а капитальный ремонт </w:t>
      </w:r>
      <w:r>
        <w:rPr>
          <w:rFonts w:ascii="Times New Roman" w:eastAsia="Times New Roman" w:hAnsi="Times New Roman" w:cs="Times New Roman"/>
          <w:sz w:val="27"/>
          <w:szCs w:val="27"/>
        </w:rPr>
        <w:t>за период с 12</w:t>
      </w:r>
      <w:r>
        <w:rPr>
          <w:rFonts w:ascii="Times New Roman" w:eastAsia="Times New Roman" w:hAnsi="Times New Roman" w:cs="Times New Roman"/>
          <w:sz w:val="27"/>
          <w:szCs w:val="27"/>
        </w:rPr>
        <w:t>.10.2022 по 16.05.2023</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w:t>
      </w:r>
      <w:r>
        <w:rPr>
          <w:rStyle w:val="cat-Sumgrp-88rplc-16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 </w:t>
      </w:r>
      <w:r>
        <w:rPr>
          <w:rFonts w:ascii="Times New Roman" w:eastAsia="Times New Roman" w:hAnsi="Times New Roman" w:cs="Times New Roman"/>
          <w:sz w:val="27"/>
          <w:szCs w:val="27"/>
        </w:rPr>
        <w:t>расходы по</w:t>
      </w:r>
      <w:r>
        <w:rPr>
          <w:rFonts w:ascii="Times New Roman" w:eastAsia="Times New Roman" w:hAnsi="Times New Roman" w:cs="Times New Roman"/>
          <w:sz w:val="27"/>
          <w:szCs w:val="27"/>
        </w:rPr>
        <w:t xml:space="preserve"> оплате государственной пошлины.</w:t>
      </w:r>
    </w:p>
    <w:p>
      <w:pPr>
        <w:spacing w:before="0" w:after="0"/>
        <w:ind w:firstLine="709"/>
        <w:jc w:val="both"/>
        <w:rPr>
          <w:sz w:val="27"/>
          <w:szCs w:val="27"/>
        </w:rPr>
      </w:pPr>
      <w:r>
        <w:rPr>
          <w:rFonts w:ascii="Times New Roman" w:eastAsia="Times New Roman" w:hAnsi="Times New Roman" w:cs="Times New Roman"/>
          <w:sz w:val="27"/>
          <w:szCs w:val="27"/>
        </w:rPr>
        <w:t xml:space="preserve">В удовлетворении исковых требований </w:t>
      </w:r>
      <w:r>
        <w:rPr>
          <w:rFonts w:ascii="Times New Roman" w:eastAsia="Times New Roman" w:hAnsi="Times New Roman" w:cs="Times New Roman"/>
          <w:sz w:val="27"/>
          <w:szCs w:val="27"/>
        </w:rPr>
        <w:t>Югорского фонда</w:t>
      </w:r>
      <w:r>
        <w:rPr>
          <w:rFonts w:ascii="Times New Roman" w:eastAsia="Times New Roman" w:hAnsi="Times New Roman" w:cs="Times New Roman"/>
          <w:sz w:val="27"/>
          <w:szCs w:val="27"/>
        </w:rPr>
        <w:t xml:space="preserve"> капитальног</w:t>
      </w:r>
      <w:r>
        <w:rPr>
          <w:rFonts w:ascii="Times New Roman" w:eastAsia="Times New Roman" w:hAnsi="Times New Roman" w:cs="Times New Roman"/>
          <w:sz w:val="27"/>
          <w:szCs w:val="27"/>
        </w:rPr>
        <w:t>о ремонта многоквартирных домов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 </w:t>
      </w:r>
      <w:r>
        <w:rPr>
          <w:rStyle w:val="cat-FIOgrp-66rplc-165"/>
          <w:rFonts w:ascii="Times New Roman" w:eastAsia="Times New Roman" w:hAnsi="Times New Roman" w:cs="Times New Roman"/>
          <w:sz w:val="27"/>
          <w:szCs w:val="27"/>
        </w:rPr>
        <w:t>фио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 взыскании задолженности по взносам на капит</w:t>
      </w:r>
      <w:r>
        <w:rPr>
          <w:rFonts w:ascii="Times New Roman" w:eastAsia="Times New Roman" w:hAnsi="Times New Roman" w:cs="Times New Roman"/>
          <w:sz w:val="27"/>
          <w:szCs w:val="27"/>
        </w:rPr>
        <w:t xml:space="preserve">альный ремонт в размере </w:t>
      </w:r>
      <w:r>
        <w:rPr>
          <w:rStyle w:val="cat-Sumgrp-89rplc-16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пени в размере </w:t>
      </w:r>
      <w:r>
        <w:rPr>
          <w:rStyle w:val="cat-Sumgrp-90rplc-16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расходов по оплате государственной пошлины в размере </w:t>
      </w:r>
      <w:r>
        <w:rPr>
          <w:rStyle w:val="cat-Sumgrp-91rplc-16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отказать.</w:t>
      </w:r>
    </w:p>
    <w:p>
      <w:pPr>
        <w:spacing w:before="0" w:after="0"/>
        <w:ind w:firstLine="709"/>
        <w:jc w:val="both"/>
        <w:rPr>
          <w:sz w:val="27"/>
          <w:szCs w:val="27"/>
        </w:rPr>
      </w:pPr>
      <w:r>
        <w:rPr>
          <w:rFonts w:ascii="Times New Roman" w:eastAsia="Times New Roman" w:hAnsi="Times New Roman" w:cs="Times New Roman"/>
          <w:sz w:val="27"/>
          <w:szCs w:val="27"/>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7"/>
          <w:szCs w:val="27"/>
        </w:rPr>
      </w:pPr>
      <w:r>
        <w:rPr>
          <w:rFonts w:ascii="Times New Roman" w:eastAsia="Times New Roman" w:hAnsi="Times New Roman" w:cs="Times New Roman"/>
          <w:sz w:val="27"/>
          <w:szCs w:val="27"/>
        </w:rPr>
        <w:t xml:space="preserve">Мотивированное решение составлено </w:t>
      </w:r>
      <w:r>
        <w:rPr>
          <w:rFonts w:ascii="Times New Roman" w:eastAsia="Times New Roman" w:hAnsi="Times New Roman" w:cs="Times New Roman"/>
          <w:sz w:val="27"/>
          <w:szCs w:val="27"/>
        </w:rPr>
        <w:t>17</w:t>
      </w:r>
      <w:r>
        <w:rPr>
          <w:rFonts w:ascii="Times New Roman" w:eastAsia="Times New Roman" w:hAnsi="Times New Roman" w:cs="Times New Roman"/>
          <w:sz w:val="27"/>
          <w:szCs w:val="27"/>
        </w:rPr>
        <w:t>.05.2024.</w:t>
      </w:r>
    </w:p>
    <w:p>
      <w:pPr>
        <w:widowControl w:val="0"/>
        <w:spacing w:before="0" w:after="0"/>
        <w:ind w:firstLine="709"/>
        <w:jc w:val="both"/>
        <w:rPr>
          <w:sz w:val="27"/>
          <w:szCs w:val="27"/>
        </w:rPr>
      </w:pPr>
    </w:p>
    <w:p>
      <w:pPr>
        <w:widowControl w:val="0"/>
        <w:spacing w:before="0" w:after="0"/>
        <w:ind w:firstLine="709"/>
        <w:jc w:val="both"/>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Style w:val="cat-FIOgrp-69rplc-170"/>
          <w:rFonts w:ascii="Times New Roman" w:eastAsia="Times New Roman" w:hAnsi="Times New Roman" w:cs="Times New Roman"/>
          <w:sz w:val="27"/>
          <w:szCs w:val="27"/>
        </w:rPr>
        <w:t>фио</w:t>
      </w:r>
    </w:p>
    <w:p>
      <w:pPr>
        <w:widowControl w:val="0"/>
        <w:spacing w:before="0" w:after="0"/>
        <w:jc w:val="both"/>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Копия верна:</w:t>
      </w:r>
    </w:p>
    <w:p>
      <w:pPr>
        <w:widowControl w:val="0"/>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Style w:val="cat-FIOgrp-69rplc-171"/>
          <w:rFonts w:ascii="Times New Roman" w:eastAsia="Times New Roman" w:hAnsi="Times New Roman" w:cs="Times New Roman"/>
          <w:sz w:val="27"/>
          <w:szCs w:val="27"/>
        </w:rPr>
        <w:t>фио</w:t>
      </w:r>
    </w:p>
    <w:p>
      <w:pPr>
        <w:widowControl w:val="0"/>
        <w:spacing w:before="0" w:after="0"/>
        <w:jc w:val="both"/>
        <w:rPr>
          <w:sz w:val="27"/>
          <w:szCs w:val="27"/>
        </w:rPr>
      </w:pPr>
    </w:p>
    <w:p>
      <w:pPr>
        <w:spacing w:before="0" w:after="0"/>
        <w:ind w:firstLine="709"/>
        <w:jc w:val="both"/>
        <w:rPr>
          <w:sz w:val="28"/>
          <w:szCs w:val="28"/>
        </w:rPr>
      </w:pPr>
    </w:p>
    <w:sectPr>
      <w:head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63rplc-4">
    <w:name w:val="cat-FIO grp-63 rplc-4"/>
    <w:basedOn w:val="DefaultParagraphFont"/>
  </w:style>
  <w:style w:type="character" w:customStyle="1" w:styleId="cat-FIOgrp-64rplc-5">
    <w:name w:val="cat-FIO grp-64 rplc-5"/>
    <w:basedOn w:val="DefaultParagraphFont"/>
  </w:style>
  <w:style w:type="character" w:customStyle="1" w:styleId="cat-FIOgrp-65rplc-6">
    <w:name w:val="cat-FIO grp-65 rplc-6"/>
    <w:basedOn w:val="DefaultParagraphFont"/>
  </w:style>
  <w:style w:type="character" w:customStyle="1" w:styleId="cat-FIOgrp-66rplc-7">
    <w:name w:val="cat-FIO grp-66 rplc-7"/>
    <w:basedOn w:val="DefaultParagraphFont"/>
  </w:style>
  <w:style w:type="character" w:customStyle="1" w:styleId="cat-FIOgrp-66rplc-8">
    <w:name w:val="cat-FIO grp-66 rplc-8"/>
    <w:basedOn w:val="DefaultParagraphFont"/>
  </w:style>
  <w:style w:type="character" w:customStyle="1" w:styleId="cat-FIOgrp-67rplc-20">
    <w:name w:val="cat-FIO grp-67 rplc-20"/>
    <w:basedOn w:val="DefaultParagraphFont"/>
  </w:style>
  <w:style w:type="character" w:customStyle="1" w:styleId="cat-Sumgrp-70rplc-24">
    <w:name w:val="cat-Sum grp-70 rplc-24"/>
    <w:basedOn w:val="DefaultParagraphFont"/>
  </w:style>
  <w:style w:type="character" w:customStyle="1" w:styleId="cat-Sumgrp-71rplc-27">
    <w:name w:val="cat-Sum grp-71 rplc-27"/>
    <w:basedOn w:val="DefaultParagraphFont"/>
  </w:style>
  <w:style w:type="character" w:customStyle="1" w:styleId="cat-Sumgrp-70rplc-30">
    <w:name w:val="cat-Sum grp-70 rplc-30"/>
    <w:basedOn w:val="DefaultParagraphFont"/>
  </w:style>
  <w:style w:type="character" w:customStyle="1" w:styleId="cat-Sumgrp-71rplc-33">
    <w:name w:val="cat-Sum grp-71 rplc-33"/>
    <w:basedOn w:val="DefaultParagraphFont"/>
  </w:style>
  <w:style w:type="character" w:customStyle="1" w:styleId="cat-Sumgrp-72rplc-36">
    <w:name w:val="cat-Sum grp-72 rplc-36"/>
    <w:basedOn w:val="DefaultParagraphFont"/>
  </w:style>
  <w:style w:type="character" w:customStyle="1" w:styleId="cat-Sumgrp-73rplc-37">
    <w:name w:val="cat-Sum grp-73 rplc-37"/>
    <w:basedOn w:val="DefaultParagraphFont"/>
  </w:style>
  <w:style w:type="character" w:customStyle="1" w:styleId="cat-FIOgrp-65rplc-38">
    <w:name w:val="cat-FIO grp-65 rplc-38"/>
    <w:basedOn w:val="DefaultParagraphFont"/>
  </w:style>
  <w:style w:type="character" w:customStyle="1" w:styleId="cat-Sumgrp-74rplc-71">
    <w:name w:val="cat-Sum grp-74 rplc-71"/>
    <w:basedOn w:val="DefaultParagraphFont"/>
  </w:style>
  <w:style w:type="character" w:customStyle="1" w:styleId="cat-FIOgrp-66rplc-74">
    <w:name w:val="cat-FIO grp-66 rplc-74"/>
    <w:basedOn w:val="DefaultParagraphFont"/>
  </w:style>
  <w:style w:type="character" w:customStyle="1" w:styleId="cat-FIOgrp-65rplc-75">
    <w:name w:val="cat-FIO grp-65 rplc-75"/>
    <w:basedOn w:val="DefaultParagraphFont"/>
  </w:style>
  <w:style w:type="character" w:customStyle="1" w:styleId="cat-Sumgrp-70rplc-78">
    <w:name w:val="cat-Sum grp-70 rplc-78"/>
    <w:basedOn w:val="DefaultParagraphFont"/>
  </w:style>
  <w:style w:type="character" w:customStyle="1" w:styleId="cat-Sumgrp-74rplc-79">
    <w:name w:val="cat-Sum grp-74 rplc-79"/>
    <w:basedOn w:val="DefaultParagraphFont"/>
  </w:style>
  <w:style w:type="character" w:customStyle="1" w:styleId="cat-Sumgrp-70rplc-84">
    <w:name w:val="cat-Sum grp-70 rplc-84"/>
    <w:basedOn w:val="DefaultParagraphFont"/>
  </w:style>
  <w:style w:type="character" w:customStyle="1" w:styleId="cat-FIOgrp-68rplc-94">
    <w:name w:val="cat-FIO grp-68 rplc-94"/>
    <w:basedOn w:val="DefaultParagraphFont"/>
  </w:style>
  <w:style w:type="character" w:customStyle="1" w:styleId="cat-Sumgrp-75rplc-95">
    <w:name w:val="cat-Sum grp-75 rplc-95"/>
    <w:basedOn w:val="DefaultParagraphFont"/>
  </w:style>
  <w:style w:type="character" w:customStyle="1" w:styleId="cat-Sumgrp-76rplc-98">
    <w:name w:val="cat-Sum grp-76 rplc-98"/>
    <w:basedOn w:val="DefaultParagraphFont"/>
  </w:style>
  <w:style w:type="character" w:customStyle="1" w:styleId="cat-Sumgrp-77rplc-101">
    <w:name w:val="cat-Sum grp-77 rplc-101"/>
    <w:basedOn w:val="DefaultParagraphFont"/>
  </w:style>
  <w:style w:type="character" w:customStyle="1" w:styleId="cat-Sumgrp-74rplc-111">
    <w:name w:val="cat-Sum grp-74 rplc-111"/>
    <w:basedOn w:val="DefaultParagraphFont"/>
  </w:style>
  <w:style w:type="character" w:customStyle="1" w:styleId="cat-Sumgrp-78rplc-113">
    <w:name w:val="cat-Sum grp-78 rplc-113"/>
    <w:basedOn w:val="DefaultParagraphFont"/>
  </w:style>
  <w:style w:type="character" w:customStyle="1" w:styleId="cat-Sumgrp-74rplc-114">
    <w:name w:val="cat-Sum grp-74 rplc-114"/>
    <w:basedOn w:val="DefaultParagraphFont"/>
  </w:style>
  <w:style w:type="character" w:customStyle="1" w:styleId="cat-Sumgrp-79rplc-117">
    <w:name w:val="cat-Sum grp-79 rplc-117"/>
    <w:basedOn w:val="DefaultParagraphFont"/>
  </w:style>
  <w:style w:type="character" w:customStyle="1" w:styleId="cat-Sumgrp-78rplc-118">
    <w:name w:val="cat-Sum grp-78 rplc-118"/>
    <w:basedOn w:val="DefaultParagraphFont"/>
  </w:style>
  <w:style w:type="character" w:customStyle="1" w:styleId="cat-Sumgrp-79rplc-121">
    <w:name w:val="cat-Sum grp-79 rplc-121"/>
    <w:basedOn w:val="DefaultParagraphFont"/>
  </w:style>
  <w:style w:type="character" w:customStyle="1" w:styleId="cat-Sumgrp-71rplc-123">
    <w:name w:val="cat-Sum grp-71 rplc-123"/>
    <w:basedOn w:val="DefaultParagraphFont"/>
  </w:style>
  <w:style w:type="character" w:customStyle="1" w:styleId="cat-Sumgrp-80rplc-132">
    <w:name w:val="cat-Sum grp-80 rplc-132"/>
    <w:basedOn w:val="DefaultParagraphFont"/>
  </w:style>
  <w:style w:type="character" w:customStyle="1" w:styleId="cat-Sumgrp-81rplc-142">
    <w:name w:val="cat-Sum grp-81 rplc-142"/>
    <w:basedOn w:val="DefaultParagraphFont"/>
  </w:style>
  <w:style w:type="character" w:customStyle="1" w:styleId="cat-Sumgrp-82rplc-145">
    <w:name w:val="cat-Sum grp-82 rplc-145"/>
    <w:basedOn w:val="DefaultParagraphFont"/>
  </w:style>
  <w:style w:type="character" w:customStyle="1" w:styleId="cat-FIOgrp-65rplc-149">
    <w:name w:val="cat-FIO grp-65 rplc-149"/>
    <w:basedOn w:val="DefaultParagraphFont"/>
  </w:style>
  <w:style w:type="character" w:customStyle="1" w:styleId="cat-Sumgrp-83rplc-150">
    <w:name w:val="cat-Sum grp-83 rplc-150"/>
    <w:basedOn w:val="DefaultParagraphFont"/>
  </w:style>
  <w:style w:type="character" w:customStyle="1" w:styleId="cat-Sumgrp-73rplc-151">
    <w:name w:val="cat-Sum grp-73 rplc-151"/>
    <w:basedOn w:val="DefaultParagraphFont"/>
  </w:style>
  <w:style w:type="character" w:customStyle="1" w:styleId="cat-Sumgrp-84rplc-153">
    <w:name w:val="cat-Sum grp-84 rplc-153"/>
    <w:basedOn w:val="DefaultParagraphFont"/>
  </w:style>
  <w:style w:type="character" w:customStyle="1" w:styleId="cat-FIOgrp-66rplc-154">
    <w:name w:val="cat-FIO grp-66 rplc-154"/>
    <w:basedOn w:val="DefaultParagraphFont"/>
  </w:style>
  <w:style w:type="character" w:customStyle="1" w:styleId="cat-PassportDatagrp-92rplc-155">
    <w:name w:val="cat-PassportData grp-92 rplc-155"/>
    <w:basedOn w:val="DefaultParagraphFont"/>
  </w:style>
  <w:style w:type="character" w:customStyle="1" w:styleId="cat-FIOgrp-68rplc-156">
    <w:name w:val="cat-FIO grp-68 rplc-156"/>
    <w:basedOn w:val="DefaultParagraphFont"/>
  </w:style>
  <w:style w:type="character" w:customStyle="1" w:styleId="cat-Sumgrp-85rplc-157">
    <w:name w:val="cat-Sum grp-85 rplc-157"/>
    <w:basedOn w:val="DefaultParagraphFont"/>
  </w:style>
  <w:style w:type="character" w:customStyle="1" w:styleId="cat-Sumgrp-86rplc-158">
    <w:name w:val="cat-Sum grp-86 rplc-158"/>
    <w:basedOn w:val="DefaultParagraphFont"/>
  </w:style>
  <w:style w:type="character" w:customStyle="1" w:styleId="cat-Sumgrp-87rplc-161">
    <w:name w:val="cat-Sum grp-87 rplc-161"/>
    <w:basedOn w:val="DefaultParagraphFont"/>
  </w:style>
  <w:style w:type="character" w:customStyle="1" w:styleId="cat-Sumgrp-88rplc-164">
    <w:name w:val="cat-Sum grp-88 rplc-164"/>
    <w:basedOn w:val="DefaultParagraphFont"/>
  </w:style>
  <w:style w:type="character" w:customStyle="1" w:styleId="cat-FIOgrp-66rplc-165">
    <w:name w:val="cat-FIO grp-66 rplc-165"/>
    <w:basedOn w:val="DefaultParagraphFont"/>
  </w:style>
  <w:style w:type="character" w:customStyle="1" w:styleId="cat-Sumgrp-89rplc-166">
    <w:name w:val="cat-Sum grp-89 rplc-166"/>
    <w:basedOn w:val="DefaultParagraphFont"/>
  </w:style>
  <w:style w:type="character" w:customStyle="1" w:styleId="cat-Sumgrp-90rplc-167">
    <w:name w:val="cat-Sum grp-90 rplc-167"/>
    <w:basedOn w:val="DefaultParagraphFont"/>
  </w:style>
  <w:style w:type="character" w:customStyle="1" w:styleId="cat-Sumgrp-91rplc-168">
    <w:name w:val="cat-Sum grp-91 rplc-168"/>
    <w:basedOn w:val="DefaultParagraphFont"/>
  </w:style>
  <w:style w:type="character" w:customStyle="1" w:styleId="cat-FIOgrp-69rplc-170">
    <w:name w:val="cat-FIO grp-69 rplc-170"/>
    <w:basedOn w:val="DefaultParagraphFont"/>
  </w:style>
  <w:style w:type="character" w:customStyle="1" w:styleId="cat-FIOgrp-69rplc-171">
    <w:name w:val="cat-FIO grp-69 rplc-17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